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firstLine="720" w:firstLineChars="0"/>
        <w:jc w:val="center"/>
        <w:textAlignment w:val="auto"/>
        <w:rPr>
          <w:rFonts w:hint="default" w:ascii="Times New Roman" w:hAnsi="Times New Roman" w:eastAsia="Calibri" w:cs="Times New Roman"/>
          <w:b/>
          <w:color w:val="0000FF"/>
          <w:sz w:val="32"/>
          <w:szCs w:val="32"/>
          <w:lang w:val="en-US" w:eastAsia="en-US"/>
        </w:rPr>
      </w:pPr>
      <w:r>
        <w:rPr>
          <w:rFonts w:hint="default" w:ascii="Times New Roman" w:hAnsi="Times New Roman" w:eastAsia="Calibri" w:cs="Times New Roman"/>
          <w:b/>
          <w:color w:val="0000FF"/>
          <w:sz w:val="32"/>
          <w:szCs w:val="32"/>
          <w:lang w:eastAsia="en-US"/>
        </w:rPr>
        <w:t xml:space="preserve">ENGLISH </w:t>
      </w:r>
      <w:r>
        <w:rPr>
          <w:rFonts w:hint="default" w:ascii="Times New Roman" w:hAnsi="Times New Roman" w:eastAsia="Calibri" w:cs="Times New Roman"/>
          <w:b/>
          <w:color w:val="0000FF"/>
          <w:sz w:val="32"/>
          <w:szCs w:val="32"/>
          <w:lang w:val="en-US" w:eastAsia="en-US"/>
        </w:rPr>
        <w:t>7</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Calibri" w:cs="Times New Roman"/>
          <w:b/>
          <w:color w:val="0000FF"/>
          <w:sz w:val="32"/>
          <w:szCs w:val="32"/>
          <w:lang w:eastAsia="en-US"/>
        </w:rPr>
      </w:pPr>
      <w:r>
        <w:rPr>
          <w:rFonts w:hint="default" w:ascii="Times New Roman" w:hAnsi="Times New Roman" w:eastAsia="Calibri" w:cs="Times New Roman"/>
          <w:b/>
          <w:color w:val="0000FF"/>
          <w:sz w:val="32"/>
          <w:szCs w:val="32"/>
          <w:lang w:eastAsia="en-US"/>
        </w:rPr>
        <w:t xml:space="preserve">Unit </w:t>
      </w:r>
      <w:r>
        <w:rPr>
          <w:rFonts w:hint="default" w:ascii="Times New Roman" w:hAnsi="Times New Roman" w:eastAsia="Calibri" w:cs="Times New Roman"/>
          <w:b/>
          <w:color w:val="0000FF"/>
          <w:sz w:val="32"/>
          <w:szCs w:val="32"/>
          <w:lang w:val="en-US" w:eastAsia="en-US"/>
        </w:rPr>
        <w:t>6</w:t>
      </w:r>
      <w:r>
        <w:rPr>
          <w:rFonts w:hint="default" w:ascii="Times New Roman" w:hAnsi="Times New Roman" w:eastAsia="Calibri" w:cs="Times New Roman"/>
          <w:b/>
          <w:color w:val="0000FF"/>
          <w:sz w:val="32"/>
          <w:szCs w:val="32"/>
          <w:lang w:eastAsia="en-US"/>
        </w:rPr>
        <w:t>: A VISIT TO SCHOOL</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r>
        <w:rPr>
          <w:rFonts w:hint="default" w:ascii="Times New Roman" w:hAnsi="Times New Roman" w:eastAsia="Calibri" w:cs="Times New Roman"/>
          <w:b/>
          <w:color w:val="FF0000"/>
          <w:sz w:val="26"/>
          <w:szCs w:val="26"/>
          <w:highlight w:val="none"/>
          <w:lang w:eastAsia="en-US"/>
        </w:rPr>
        <w:t xml:space="preserve">Part </w:t>
      </w:r>
      <w:r>
        <w:rPr>
          <w:rFonts w:hint="default" w:ascii="Times New Roman" w:hAnsi="Times New Roman" w:eastAsia="Calibri" w:cs="Times New Roman"/>
          <w:b/>
          <w:color w:val="FF0000"/>
          <w:sz w:val="26"/>
          <w:szCs w:val="26"/>
          <w:highlight w:val="none"/>
          <w:lang w:val="vi-VN" w:eastAsia="en-US"/>
        </w:rPr>
        <w:t>1</w:t>
      </w:r>
      <w:r>
        <w:rPr>
          <w:rFonts w:hint="default" w:ascii="Times New Roman" w:hAnsi="Times New Roman" w:eastAsia="Calibri" w:cs="Times New Roman"/>
          <w:b/>
          <w:color w:val="FF0000"/>
          <w:sz w:val="26"/>
          <w:szCs w:val="26"/>
          <w:highlight w:val="none"/>
          <w:lang w:eastAsia="en-US"/>
        </w:rPr>
        <w:t>: Pronunciation</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b/>
          <w:sz w:val="26"/>
          <w:szCs w:val="26"/>
          <w:highlight w:val="none"/>
          <w:lang w:eastAsia="en-US"/>
        </w:rPr>
        <w:t>Question 1</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Calibri" w:cs="Times New Roman"/>
          <w:sz w:val="26"/>
          <w:szCs w:val="26"/>
          <w:highlight w:val="none"/>
          <w:lang w:val="en-GB" w:eastAsia="en-US"/>
        </w:rPr>
        <w:t xml:space="preserve">A. </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oose</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B. </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eck</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C. </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ord</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D. </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eap</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b/>
          <w:sz w:val="26"/>
          <w:szCs w:val="26"/>
          <w:highlight w:val="none"/>
          <w:lang w:eastAsia="en-US"/>
        </w:rPr>
        <w:t>Question 2</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Calibri" w:cs="Times New Roman"/>
          <w:sz w:val="26"/>
          <w:szCs w:val="26"/>
          <w:highlight w:val="none"/>
          <w:lang w:val="en-GB" w:eastAsia="en-US"/>
        </w:rPr>
        <w:t>A. s</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ool</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B. s</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 xml:space="preserve">olar </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C. </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aracter</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D. </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eese</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b/>
          <w:sz w:val="26"/>
          <w:szCs w:val="26"/>
          <w:highlight w:val="none"/>
          <w:lang w:eastAsia="en-US"/>
        </w:rPr>
        <w:t>Question 3</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Calibri" w:cs="Times New Roman"/>
          <w:sz w:val="26"/>
          <w:szCs w:val="26"/>
          <w:highlight w:val="none"/>
          <w:lang w:val="en-GB" w:eastAsia="en-US"/>
        </w:rPr>
        <w:t>A. ea</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B. mu</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 xml:space="preserve"> </w:t>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GB" w:eastAsia="en-US"/>
        </w:rPr>
        <w:t xml:space="preserve">C. </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ildren</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D. </w:t>
      </w:r>
      <w:r>
        <w:rPr>
          <w:rFonts w:hint="default" w:ascii="Times New Roman" w:hAnsi="Times New Roman" w:eastAsia="Calibri" w:cs="Times New Roman"/>
          <w:b/>
          <w:sz w:val="26"/>
          <w:szCs w:val="26"/>
          <w:highlight w:val="none"/>
          <w:u w:val="single"/>
          <w:lang w:val="en-GB" w:eastAsia="en-US"/>
        </w:rPr>
        <w:t>ch</w:t>
      </w:r>
      <w:r>
        <w:rPr>
          <w:rFonts w:hint="default" w:ascii="Times New Roman" w:hAnsi="Times New Roman" w:eastAsia="Calibri" w:cs="Times New Roman"/>
          <w:sz w:val="26"/>
          <w:szCs w:val="26"/>
          <w:highlight w:val="none"/>
          <w:lang w:val="en-GB" w:eastAsia="en-US"/>
        </w:rPr>
        <w:t>orus</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b/>
          <w:sz w:val="26"/>
          <w:szCs w:val="26"/>
          <w:highlight w:val="none"/>
          <w:lang w:eastAsia="en-US"/>
        </w:rPr>
        <w:t>Question 4</w:t>
      </w:r>
      <w:r>
        <w:rPr>
          <w:rFonts w:hint="default" w:ascii="Times New Roman" w:hAnsi="Times New Roman" w:eastAsia="Calibri" w:cs="Times New Roman"/>
          <w:sz w:val="26"/>
          <w:szCs w:val="26"/>
          <w:highlight w:val="none"/>
          <w:lang w:eastAsia="en-US"/>
        </w:rPr>
        <w:t>:</w:t>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val="en-GB" w:eastAsia="en-US"/>
        </w:rPr>
        <w:t xml:space="preserve">A. </w:t>
      </w:r>
      <w:r>
        <w:rPr>
          <w:rFonts w:hint="default" w:ascii="Times New Roman" w:hAnsi="Times New Roman" w:eastAsia="Calibri" w:cs="Times New Roman"/>
          <w:b/>
          <w:sz w:val="26"/>
          <w:szCs w:val="26"/>
          <w:highlight w:val="none"/>
          <w:u w:val="single"/>
          <w:lang w:val="en-GB" w:eastAsia="en-US"/>
        </w:rPr>
        <w:t>g</w:t>
      </w:r>
      <w:r>
        <w:rPr>
          <w:rFonts w:hint="default" w:ascii="Times New Roman" w:hAnsi="Times New Roman" w:eastAsia="Calibri" w:cs="Times New Roman"/>
          <w:sz w:val="26"/>
          <w:szCs w:val="26"/>
          <w:highlight w:val="none"/>
          <w:lang w:val="en-GB" w:eastAsia="en-US"/>
        </w:rPr>
        <w:t>ift</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B. </w:t>
      </w:r>
      <w:r>
        <w:rPr>
          <w:rFonts w:hint="default" w:ascii="Times New Roman" w:hAnsi="Times New Roman" w:eastAsia="Calibri" w:cs="Times New Roman"/>
          <w:b/>
          <w:sz w:val="26"/>
          <w:szCs w:val="26"/>
          <w:highlight w:val="none"/>
          <w:u w:val="single"/>
          <w:lang w:val="en-GB" w:eastAsia="en-US"/>
        </w:rPr>
        <w:t>g</w:t>
      </w:r>
      <w:r>
        <w:rPr>
          <w:rFonts w:hint="default" w:ascii="Times New Roman" w:hAnsi="Times New Roman" w:eastAsia="Calibri" w:cs="Times New Roman"/>
          <w:sz w:val="26"/>
          <w:szCs w:val="26"/>
          <w:highlight w:val="none"/>
          <w:lang w:val="en-GB" w:eastAsia="en-US"/>
        </w:rPr>
        <w:t>ene</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C. </w:t>
      </w:r>
      <w:r>
        <w:rPr>
          <w:rFonts w:hint="default" w:ascii="Times New Roman" w:hAnsi="Times New Roman" w:eastAsia="Calibri" w:cs="Times New Roman"/>
          <w:b/>
          <w:sz w:val="26"/>
          <w:szCs w:val="26"/>
          <w:highlight w:val="none"/>
          <w:u w:val="single"/>
          <w:lang w:val="en-GB" w:eastAsia="en-US"/>
        </w:rPr>
        <w:t>j</w:t>
      </w:r>
      <w:r>
        <w:rPr>
          <w:rFonts w:hint="default" w:ascii="Times New Roman" w:hAnsi="Times New Roman" w:eastAsia="Calibri" w:cs="Times New Roman"/>
          <w:sz w:val="26"/>
          <w:szCs w:val="26"/>
          <w:highlight w:val="none"/>
          <w:lang w:val="en-GB" w:eastAsia="en-US"/>
        </w:rPr>
        <w:t>ob</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D. </w:t>
      </w:r>
      <w:r>
        <w:rPr>
          <w:rFonts w:hint="default" w:ascii="Times New Roman" w:hAnsi="Times New Roman" w:eastAsia="Calibri" w:cs="Times New Roman"/>
          <w:b/>
          <w:sz w:val="26"/>
          <w:szCs w:val="26"/>
          <w:highlight w:val="none"/>
          <w:u w:val="single"/>
          <w:lang w:val="en-GB" w:eastAsia="en-US"/>
        </w:rPr>
        <w:t>j</w:t>
      </w:r>
      <w:r>
        <w:rPr>
          <w:rFonts w:hint="default" w:ascii="Times New Roman" w:hAnsi="Times New Roman" w:eastAsia="Calibri" w:cs="Times New Roman"/>
          <w:sz w:val="26"/>
          <w:szCs w:val="26"/>
          <w:highlight w:val="none"/>
          <w:lang w:val="en-GB" w:eastAsia="en-US"/>
        </w:rPr>
        <w:t>acket</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b/>
          <w:sz w:val="26"/>
          <w:szCs w:val="26"/>
          <w:highlight w:val="none"/>
          <w:lang w:eastAsia="en-US"/>
        </w:rPr>
        <w:t>Question 5</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Calibri" w:cs="Times New Roman"/>
          <w:sz w:val="26"/>
          <w:szCs w:val="26"/>
          <w:highlight w:val="none"/>
          <w:lang w:val="en-GB" w:eastAsia="en-US"/>
        </w:rPr>
        <w:t xml:space="preserve">A. </w:t>
      </w:r>
      <w:r>
        <w:rPr>
          <w:rFonts w:hint="default" w:ascii="Times New Roman" w:hAnsi="Times New Roman" w:eastAsia="Calibri" w:cs="Times New Roman"/>
          <w:b/>
          <w:sz w:val="26"/>
          <w:szCs w:val="26"/>
          <w:highlight w:val="none"/>
          <w:u w:val="single"/>
          <w:lang w:val="en-GB" w:eastAsia="en-US"/>
        </w:rPr>
        <w:t>g</w:t>
      </w:r>
      <w:r>
        <w:rPr>
          <w:rFonts w:hint="default" w:ascii="Times New Roman" w:hAnsi="Times New Roman" w:eastAsia="Calibri" w:cs="Times New Roman"/>
          <w:sz w:val="26"/>
          <w:szCs w:val="26"/>
          <w:highlight w:val="none"/>
          <w:lang w:val="en-GB" w:eastAsia="en-US"/>
        </w:rPr>
        <w:t>eneral</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B. </w:t>
      </w:r>
      <w:r>
        <w:rPr>
          <w:rFonts w:hint="default" w:ascii="Times New Roman" w:hAnsi="Times New Roman" w:eastAsia="Calibri" w:cs="Times New Roman"/>
          <w:b/>
          <w:sz w:val="26"/>
          <w:szCs w:val="26"/>
          <w:highlight w:val="none"/>
          <w:u w:val="single"/>
          <w:lang w:val="en-GB" w:eastAsia="en-US"/>
        </w:rPr>
        <w:t>g</w:t>
      </w:r>
      <w:r>
        <w:rPr>
          <w:rFonts w:hint="default" w:ascii="Times New Roman" w:hAnsi="Times New Roman" w:eastAsia="Calibri" w:cs="Times New Roman"/>
          <w:sz w:val="26"/>
          <w:szCs w:val="26"/>
          <w:highlight w:val="none"/>
          <w:lang w:val="en-GB" w:eastAsia="en-US"/>
        </w:rPr>
        <w:t>aming</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C. </w:t>
      </w:r>
      <w:r>
        <w:rPr>
          <w:rFonts w:hint="default" w:ascii="Times New Roman" w:hAnsi="Times New Roman" w:eastAsia="Calibri" w:cs="Times New Roman"/>
          <w:b/>
          <w:sz w:val="26"/>
          <w:szCs w:val="26"/>
          <w:highlight w:val="none"/>
          <w:u w:val="single"/>
          <w:lang w:val="en-GB" w:eastAsia="en-US"/>
        </w:rPr>
        <w:t>g</w:t>
      </w:r>
      <w:r>
        <w:rPr>
          <w:rFonts w:hint="default" w:ascii="Times New Roman" w:hAnsi="Times New Roman" w:eastAsia="Calibri" w:cs="Times New Roman"/>
          <w:sz w:val="26"/>
          <w:szCs w:val="26"/>
          <w:highlight w:val="none"/>
          <w:lang w:val="en-GB" w:eastAsia="en-US"/>
        </w:rPr>
        <w:t>entle</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D. </w:t>
      </w:r>
      <w:r>
        <w:rPr>
          <w:rFonts w:hint="default" w:ascii="Times New Roman" w:hAnsi="Times New Roman" w:eastAsia="Calibri" w:cs="Times New Roman"/>
          <w:b/>
          <w:sz w:val="26"/>
          <w:szCs w:val="26"/>
          <w:highlight w:val="none"/>
          <w:u w:val="single"/>
          <w:lang w:val="en-GB" w:eastAsia="en-US"/>
        </w:rPr>
        <w:t>g</w:t>
      </w:r>
      <w:r>
        <w:rPr>
          <w:rFonts w:hint="default" w:ascii="Times New Roman" w:hAnsi="Times New Roman" w:eastAsia="Calibri" w:cs="Times New Roman"/>
          <w:sz w:val="26"/>
          <w:szCs w:val="26"/>
          <w:highlight w:val="none"/>
          <w:lang w:val="en-GB" w:eastAsia="en-US"/>
        </w:rPr>
        <w:t>eography</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r>
        <w:rPr>
          <w:rFonts w:hint="default" w:ascii="Times New Roman" w:hAnsi="Times New Roman" w:eastAsia="Calibri" w:cs="Times New Roman"/>
          <w:b/>
          <w:color w:val="FF0000"/>
          <w:sz w:val="26"/>
          <w:szCs w:val="26"/>
          <w:highlight w:val="none"/>
          <w:lang w:eastAsia="en-US"/>
        </w:rPr>
        <w:t xml:space="preserve">Part </w:t>
      </w:r>
      <w:r>
        <w:rPr>
          <w:rFonts w:hint="default" w:ascii="Times New Roman" w:hAnsi="Times New Roman" w:eastAsia="Calibri" w:cs="Times New Roman"/>
          <w:b/>
          <w:color w:val="FF0000"/>
          <w:sz w:val="26"/>
          <w:szCs w:val="26"/>
          <w:highlight w:val="none"/>
          <w:lang w:val="vi-VN" w:eastAsia="en-US"/>
        </w:rPr>
        <w:t>2</w:t>
      </w:r>
      <w:r>
        <w:rPr>
          <w:rFonts w:hint="default" w:ascii="Times New Roman" w:hAnsi="Times New Roman" w:eastAsia="Calibri" w:cs="Times New Roman"/>
          <w:b/>
          <w:color w:val="FF0000"/>
          <w:sz w:val="26"/>
          <w:szCs w:val="26"/>
          <w:highlight w:val="none"/>
          <w:lang w:eastAsia="en-US"/>
        </w:rPr>
        <w:t>: Stress</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b/>
          <w:sz w:val="26"/>
          <w:szCs w:val="26"/>
          <w:highlight w:val="none"/>
          <w:lang w:eastAsia="en-US"/>
        </w:rPr>
        <w:t>Question 1</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Calibri" w:cs="Times New Roman"/>
          <w:sz w:val="26"/>
          <w:szCs w:val="26"/>
          <w:highlight w:val="none"/>
          <w:lang w:val="en-GB" w:eastAsia="en-US"/>
        </w:rPr>
        <w:t>A. cultural</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B. engineer</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C. challenge</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D. beautiful</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b/>
          <w:sz w:val="26"/>
          <w:szCs w:val="26"/>
          <w:highlight w:val="none"/>
          <w:lang w:eastAsia="en-US"/>
        </w:rPr>
        <w:t>Question 2</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Calibri" w:cs="Times New Roman"/>
          <w:sz w:val="26"/>
          <w:szCs w:val="26"/>
          <w:highlight w:val="none"/>
          <w:lang w:val="en-GB" w:eastAsia="en-US"/>
        </w:rPr>
        <w:t>A. Saturday</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B. January</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C. condition</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D. cinema</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b/>
          <w:sz w:val="26"/>
          <w:szCs w:val="26"/>
          <w:highlight w:val="none"/>
          <w:lang w:eastAsia="en-US"/>
        </w:rPr>
        <w:t>Question 3</w:t>
      </w:r>
      <w:r>
        <w:rPr>
          <w:rFonts w:hint="default" w:ascii="Times New Roman" w:hAnsi="Times New Roman" w:eastAsia="Calibri" w:cs="Times New Roman"/>
          <w:sz w:val="26"/>
          <w:szCs w:val="26"/>
          <w:highlight w:val="none"/>
          <w:lang w:eastAsia="en-US"/>
        </w:rPr>
        <w:t>:</w:t>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val="en-GB" w:eastAsia="en-US"/>
        </w:rPr>
        <w:t>A. unite</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B. person</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C. symbol</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D. relic</w:t>
      </w:r>
    </w:p>
    <w:p>
      <w:pPr>
        <w:keepNext w:val="0"/>
        <w:keepLines w:val="0"/>
        <w:pageBreakBefore w:val="0"/>
        <w:widowControl/>
        <w:tabs>
          <w:tab w:val="left" w:pos="360"/>
          <w:tab w:val="left" w:pos="2700"/>
          <w:tab w:val="left" w:pos="532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b/>
          <w:sz w:val="26"/>
          <w:szCs w:val="26"/>
          <w:highlight w:val="none"/>
          <w:lang w:eastAsia="en-US"/>
        </w:rPr>
        <w:t>Question 4</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Calibri" w:cs="Times New Roman"/>
          <w:sz w:val="26"/>
          <w:szCs w:val="26"/>
          <w:highlight w:val="none"/>
          <w:lang w:val="en-GB" w:eastAsia="en-US"/>
        </w:rPr>
        <w:t xml:space="preserve">A. </w:t>
      </w:r>
      <w:r>
        <w:rPr>
          <w:rFonts w:hint="default" w:ascii="Times New Roman" w:hAnsi="Times New Roman" w:eastAsia="Calibri" w:cs="Times New Roman"/>
          <w:sz w:val="26"/>
          <w:szCs w:val="26"/>
          <w:highlight w:val="none"/>
          <w:lang w:val="en-US" w:eastAsia="en-US"/>
        </w:rPr>
        <w:t>l</w:t>
      </w:r>
      <w:r>
        <w:rPr>
          <w:rFonts w:hint="default" w:ascii="Times New Roman" w:hAnsi="Times New Roman" w:eastAsia="Calibri" w:cs="Times New Roman"/>
          <w:sz w:val="26"/>
          <w:szCs w:val="26"/>
          <w:highlight w:val="none"/>
          <w:lang w:val="en-GB" w:eastAsia="en-US"/>
        </w:rPr>
        <w:t>iterature</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B. cultural</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val="en-GB" w:eastAsia="en-US"/>
        </w:rPr>
        <w:t>C. beautiful</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D. consider</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b/>
          <w:sz w:val="26"/>
          <w:szCs w:val="26"/>
          <w:highlight w:val="none"/>
          <w:lang w:eastAsia="en-US"/>
        </w:rPr>
        <w:t>Question 5</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Calibri" w:cs="Times New Roman"/>
          <w:sz w:val="26"/>
          <w:szCs w:val="26"/>
          <w:highlight w:val="none"/>
          <w:lang w:val="en-GB" w:eastAsia="en-US"/>
        </w:rPr>
        <w:t xml:space="preserve">A. </w:t>
      </w:r>
      <w:r>
        <w:rPr>
          <w:rFonts w:hint="default" w:ascii="Times New Roman" w:hAnsi="Times New Roman" w:eastAsia="Calibri" w:cs="Times New Roman"/>
          <w:sz w:val="26"/>
          <w:szCs w:val="26"/>
          <w:highlight w:val="none"/>
          <w:lang w:val="en-US" w:eastAsia="en-US"/>
        </w:rPr>
        <w:t>t</w:t>
      </w:r>
      <w:r>
        <w:rPr>
          <w:rFonts w:hint="default" w:ascii="Times New Roman" w:hAnsi="Times New Roman" w:eastAsia="Calibri" w:cs="Times New Roman"/>
          <w:sz w:val="26"/>
          <w:szCs w:val="26"/>
          <w:highlight w:val="none"/>
          <w:lang w:val="en-GB" w:eastAsia="en-US"/>
        </w:rPr>
        <w:t>emple</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B. regard</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C. precious</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D. centre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r>
        <w:rPr>
          <w:rFonts w:hint="default" w:ascii="Times New Roman" w:hAnsi="Times New Roman" w:eastAsia="Calibri" w:cs="Times New Roman"/>
          <w:b/>
          <w:color w:val="FF0000"/>
          <w:sz w:val="26"/>
          <w:szCs w:val="26"/>
          <w:highlight w:val="none"/>
          <w:lang w:eastAsia="en-US"/>
        </w:rPr>
        <w:t xml:space="preserve">Part </w:t>
      </w:r>
      <w:r>
        <w:rPr>
          <w:rFonts w:hint="default" w:ascii="Times New Roman" w:hAnsi="Times New Roman" w:eastAsia="Calibri" w:cs="Times New Roman"/>
          <w:b/>
          <w:color w:val="FF0000"/>
          <w:sz w:val="26"/>
          <w:szCs w:val="26"/>
          <w:highlight w:val="none"/>
          <w:lang w:val="vi-VN" w:eastAsia="en-US"/>
        </w:rPr>
        <w:t>3</w:t>
      </w:r>
      <w:r>
        <w:rPr>
          <w:rFonts w:hint="default" w:ascii="Times New Roman" w:hAnsi="Times New Roman" w:eastAsia="Calibri" w:cs="Times New Roman"/>
          <w:b/>
          <w:color w:val="FF0000"/>
          <w:sz w:val="26"/>
          <w:szCs w:val="26"/>
          <w:highlight w:val="none"/>
          <w:lang w:eastAsia="en-US"/>
        </w:rPr>
        <w:t>: Vocabulary</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1</w:t>
      </w:r>
      <w:r>
        <w:rPr>
          <w:rFonts w:hint="default" w:ascii="Times New Roman" w:hAnsi="Times New Roman" w:eastAsia="Calibri" w:cs="Times New Roman"/>
          <w:sz w:val="26"/>
          <w:szCs w:val="26"/>
          <w:highlight w:val="none"/>
          <w:lang w:eastAsia="en-US"/>
        </w:rPr>
        <w:t>: Mai is my classmate. We are in _________ 7A.</w:t>
      </w:r>
    </w:p>
    <w:p>
      <w:pPr>
        <w:spacing w:after="0" w:line="276" w:lineRule="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sz w:val="26"/>
          <w:szCs w:val="26"/>
          <w:highlight w:val="none"/>
          <w:lang w:val="en-GB" w:eastAsia="en-US"/>
        </w:rPr>
        <w:t xml:space="preserve">A. </w:t>
      </w:r>
      <w:r>
        <w:rPr>
          <w:rFonts w:hint="default" w:ascii="Times New Roman" w:hAnsi="Times New Roman" w:eastAsia="Calibri" w:cs="Times New Roman"/>
          <w:sz w:val="26"/>
          <w:szCs w:val="26"/>
          <w:highlight w:val="none"/>
          <w:lang w:val="en-US" w:eastAsia="en-US"/>
        </w:rPr>
        <w:t>g</w:t>
      </w:r>
      <w:r>
        <w:rPr>
          <w:rFonts w:hint="default" w:ascii="Times New Roman" w:hAnsi="Times New Roman" w:eastAsia="Calibri" w:cs="Times New Roman"/>
          <w:sz w:val="26"/>
          <w:szCs w:val="26"/>
          <w:highlight w:val="none"/>
          <w:lang w:val="en-GB" w:eastAsia="en-US"/>
        </w:rPr>
        <w:t>rade</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GB" w:eastAsia="en-US"/>
        </w:rPr>
        <w:t xml:space="preserve">B. </w:t>
      </w:r>
      <w:r>
        <w:rPr>
          <w:rFonts w:hint="default" w:ascii="Times New Roman" w:hAnsi="Times New Roman" w:eastAsia="Calibri" w:cs="Times New Roman"/>
          <w:sz w:val="26"/>
          <w:szCs w:val="26"/>
          <w:highlight w:val="none"/>
          <w:lang w:val="en-US" w:eastAsia="en-US"/>
        </w:rPr>
        <w:t>s</w:t>
      </w:r>
      <w:r>
        <w:rPr>
          <w:rFonts w:hint="default" w:ascii="Times New Roman" w:hAnsi="Times New Roman" w:eastAsia="Calibri" w:cs="Times New Roman"/>
          <w:sz w:val="26"/>
          <w:szCs w:val="26"/>
          <w:highlight w:val="none"/>
          <w:lang w:val="en-GB" w:eastAsia="en-US"/>
        </w:rPr>
        <w:t>ubject</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GB" w:eastAsia="en-US"/>
        </w:rPr>
        <w:t xml:space="preserve">C. </w:t>
      </w:r>
      <w:r>
        <w:rPr>
          <w:rFonts w:hint="default" w:ascii="Times New Roman" w:hAnsi="Times New Roman" w:eastAsia="Calibri" w:cs="Times New Roman"/>
          <w:sz w:val="26"/>
          <w:szCs w:val="26"/>
          <w:highlight w:val="none"/>
          <w:lang w:val="en-US" w:eastAsia="en-US"/>
        </w:rPr>
        <w:t>p</w:t>
      </w:r>
      <w:r>
        <w:rPr>
          <w:rFonts w:hint="default" w:ascii="Times New Roman" w:hAnsi="Times New Roman" w:eastAsia="Calibri" w:cs="Times New Roman"/>
          <w:sz w:val="26"/>
          <w:szCs w:val="26"/>
          <w:highlight w:val="none"/>
          <w:lang w:val="en-GB" w:eastAsia="en-US"/>
        </w:rPr>
        <w:t>roject</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GB" w:eastAsia="en-US"/>
        </w:rPr>
        <w:t xml:space="preserve">D. </w:t>
      </w:r>
      <w:r>
        <w:rPr>
          <w:rFonts w:hint="default" w:ascii="Times New Roman" w:hAnsi="Times New Roman" w:eastAsia="Calibri" w:cs="Times New Roman"/>
          <w:sz w:val="26"/>
          <w:szCs w:val="26"/>
          <w:highlight w:val="none"/>
          <w:lang w:val="en-US" w:eastAsia="en-US"/>
        </w:rPr>
        <w:t>s</w:t>
      </w:r>
      <w:r>
        <w:rPr>
          <w:rFonts w:hint="default" w:ascii="Times New Roman" w:hAnsi="Times New Roman" w:eastAsia="Calibri" w:cs="Times New Roman"/>
          <w:sz w:val="26"/>
          <w:szCs w:val="26"/>
          <w:highlight w:val="none"/>
          <w:lang w:val="en-GB" w:eastAsia="en-US"/>
        </w:rPr>
        <w:t>cience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2</w:t>
      </w:r>
      <w:r>
        <w:rPr>
          <w:rFonts w:hint="default" w:ascii="Times New Roman" w:hAnsi="Times New Roman" w:eastAsia="Calibri" w:cs="Times New Roman"/>
          <w:sz w:val="26"/>
          <w:szCs w:val="26"/>
          <w:highlight w:val="none"/>
          <w:lang w:eastAsia="en-US"/>
        </w:rPr>
        <w:t>: I like _________ because I love working with computers.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sz w:val="26"/>
          <w:szCs w:val="26"/>
          <w:highlight w:val="none"/>
          <w:lang w:val="en-GB" w:eastAsia="en-US"/>
        </w:rPr>
        <w:t>A. maths</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B. music</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GB" w:eastAsia="en-US"/>
        </w:rPr>
        <w:t>C. biology</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D. information technology</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3</w:t>
      </w:r>
      <w:r>
        <w:rPr>
          <w:rFonts w:hint="default" w:ascii="Times New Roman" w:hAnsi="Times New Roman" w:eastAsia="Calibri" w:cs="Times New Roman"/>
          <w:sz w:val="26"/>
          <w:szCs w:val="26"/>
          <w:highlight w:val="none"/>
          <w:lang w:eastAsia="en-US"/>
        </w:rPr>
        <w:t xml:space="preserve">: Mary is Lan’s __________. They are in the same class. </w:t>
      </w:r>
    </w:p>
    <w:p>
      <w:pPr>
        <w:tabs>
          <w:tab w:val="left" w:pos="360"/>
          <w:tab w:val="left" w:pos="2700"/>
          <w:tab w:val="left" w:pos="5400"/>
          <w:tab w:val="left" w:pos="8100"/>
        </w:tabs>
        <w:spacing w:after="0" w:line="276" w:lineRule="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sz w:val="26"/>
          <w:szCs w:val="26"/>
          <w:highlight w:val="none"/>
          <w:lang w:val="en-GB" w:eastAsia="en-US"/>
        </w:rPr>
        <w:t xml:space="preserve">A. student </w:t>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val="en-GB" w:eastAsia="en-US"/>
        </w:rPr>
        <w:t xml:space="preserve">B. teacher </w:t>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val="en-GB" w:eastAsia="en-US"/>
        </w:rPr>
        <w:t xml:space="preserve">C. daughter </w:t>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val="en-GB" w:eastAsia="en-US"/>
        </w:rPr>
        <w:t xml:space="preserve">D. classmate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4</w:t>
      </w:r>
      <w:r>
        <w:rPr>
          <w:rFonts w:hint="default" w:ascii="Times New Roman" w:hAnsi="Times New Roman" w:eastAsia="Calibri" w:cs="Times New Roman"/>
          <w:sz w:val="26"/>
          <w:szCs w:val="26"/>
          <w:highlight w:val="none"/>
          <w:lang w:eastAsia="en-US"/>
        </w:rPr>
        <w:t xml:space="preserve">: The __________ of my new school are modern. </w:t>
      </w:r>
    </w:p>
    <w:p>
      <w:pPr>
        <w:tabs>
          <w:tab w:val="left" w:pos="360"/>
          <w:tab w:val="left" w:pos="2700"/>
          <w:tab w:val="left" w:pos="5400"/>
          <w:tab w:val="left" w:pos="8100"/>
        </w:tabs>
        <w:spacing w:after="0" w:line="276" w:lineRule="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sz w:val="26"/>
          <w:szCs w:val="26"/>
          <w:highlight w:val="none"/>
          <w:lang w:val="en-GB" w:eastAsia="en-US"/>
        </w:rPr>
        <w:t xml:space="preserve">A. facility </w:t>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val="en-GB" w:eastAsia="en-US"/>
        </w:rPr>
        <w:t xml:space="preserve">B. classroom </w:t>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val="en-GB" w:eastAsia="en-US"/>
        </w:rPr>
        <w:t xml:space="preserve">C. library </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val="en-GB" w:eastAsia="en-US"/>
        </w:rPr>
        <w:t xml:space="preserve">D. computers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5</w:t>
      </w:r>
      <w:r>
        <w:rPr>
          <w:rFonts w:hint="default" w:ascii="Times New Roman" w:hAnsi="Times New Roman" w:eastAsia="Calibri" w:cs="Times New Roman"/>
          <w:sz w:val="26"/>
          <w:szCs w:val="26"/>
          <w:highlight w:val="none"/>
          <w:lang w:eastAsia="en-US"/>
        </w:rPr>
        <w:t>: You have to take an entrance __________ to study at this school</w:t>
      </w:r>
    </w:p>
    <w:p>
      <w:pPr>
        <w:tabs>
          <w:tab w:val="left" w:pos="360"/>
          <w:tab w:val="left" w:pos="2700"/>
          <w:tab w:val="left" w:pos="5400"/>
          <w:tab w:val="left" w:pos="8100"/>
        </w:tabs>
        <w:spacing w:after="0" w:line="276" w:lineRule="auto"/>
        <w:rPr>
          <w:rFonts w:hint="default" w:ascii="Times New Roman" w:hAnsi="Times New Roman" w:eastAsia="Calibri" w:cs="Times New Roman"/>
          <w:sz w:val="26"/>
          <w:szCs w:val="26"/>
          <w:highlight w:val="none"/>
          <w:lang w:val="en-GB" w:eastAsia="en-US"/>
        </w:rPr>
      </w:pPr>
      <w:r>
        <w:rPr>
          <w:rFonts w:hint="default" w:ascii="Times New Roman" w:hAnsi="Times New Roman" w:eastAsia="Calibri" w:cs="Times New Roman"/>
          <w:sz w:val="26"/>
          <w:szCs w:val="26"/>
          <w:highlight w:val="none"/>
          <w:lang w:val="en-GB" w:eastAsia="en-US"/>
        </w:rPr>
        <w:t xml:space="preserve">A. course </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bCs/>
          <w:sz w:val="26"/>
          <w:szCs w:val="26"/>
          <w:highlight w:val="none"/>
          <w:lang w:val="en-GB" w:eastAsia="en-US"/>
        </w:rPr>
        <w:t>B. examination</w:t>
      </w:r>
      <w:r>
        <w:rPr>
          <w:rFonts w:hint="default" w:ascii="Times New Roman" w:hAnsi="Times New Roman" w:eastAsia="Calibri" w:cs="Times New Roman"/>
          <w:sz w:val="26"/>
          <w:szCs w:val="26"/>
          <w:highlight w:val="none"/>
          <w:lang w:val="en-GB" w:eastAsia="en-US"/>
        </w:rPr>
        <w:t xml:space="preserve"> </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C. term </w:t>
      </w:r>
      <w:r>
        <w:rPr>
          <w:rFonts w:hint="default" w:ascii="Times New Roman" w:hAnsi="Times New Roman" w:eastAsia="Calibri" w:cs="Times New Roman"/>
          <w:sz w:val="26"/>
          <w:szCs w:val="26"/>
          <w:highlight w:val="none"/>
          <w:lang w:val="en-GB" w:eastAsia="en-US"/>
        </w:rPr>
        <w:tab/>
      </w:r>
      <w:r>
        <w:rPr>
          <w:rFonts w:hint="default" w:ascii="Times New Roman" w:hAnsi="Times New Roman" w:eastAsia="Calibri" w:cs="Times New Roman"/>
          <w:sz w:val="26"/>
          <w:szCs w:val="26"/>
          <w:highlight w:val="none"/>
          <w:lang w:val="en-GB" w:eastAsia="en-US"/>
        </w:rPr>
        <w:t xml:space="preserve">D. subject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r>
        <w:rPr>
          <w:rFonts w:hint="default" w:ascii="Times New Roman" w:hAnsi="Times New Roman" w:eastAsia="Calibri" w:cs="Times New Roman"/>
          <w:b/>
          <w:color w:val="FF0000"/>
          <w:sz w:val="26"/>
          <w:szCs w:val="26"/>
          <w:highlight w:val="none"/>
          <w:lang w:eastAsia="en-US"/>
        </w:rPr>
        <w:t xml:space="preserve">Part </w:t>
      </w:r>
      <w:r>
        <w:rPr>
          <w:rFonts w:hint="default" w:ascii="Times New Roman" w:hAnsi="Times New Roman" w:eastAsia="Calibri" w:cs="Times New Roman"/>
          <w:b/>
          <w:color w:val="FF0000"/>
          <w:sz w:val="26"/>
          <w:szCs w:val="26"/>
          <w:highlight w:val="none"/>
          <w:lang w:val="vi-VN" w:eastAsia="en-US"/>
        </w:rPr>
        <w:t>4</w:t>
      </w:r>
      <w:r>
        <w:rPr>
          <w:rFonts w:hint="default" w:ascii="Times New Roman" w:hAnsi="Times New Roman" w:eastAsia="Calibri" w:cs="Times New Roman"/>
          <w:b/>
          <w:color w:val="FF0000"/>
          <w:sz w:val="26"/>
          <w:szCs w:val="26"/>
          <w:highlight w:val="none"/>
          <w:lang w:eastAsia="en-US"/>
        </w:rPr>
        <w:t>: Grammar</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1</w:t>
      </w:r>
      <w:r>
        <w:rPr>
          <w:rFonts w:hint="default" w:ascii="Times New Roman" w:hAnsi="Times New Roman" w:eastAsia="Calibri" w:cs="Times New Roman"/>
          <w:sz w:val="26"/>
          <w:szCs w:val="26"/>
          <w:highlight w:val="none"/>
          <w:lang w:eastAsia="en-US"/>
        </w:rPr>
        <w:t>: They stayed _______ a mini hotel last summer.</w:t>
      </w:r>
    </w:p>
    <w:p>
      <w:pPr>
        <w:tabs>
          <w:tab w:val="left" w:pos="360"/>
          <w:tab w:val="left" w:pos="2700"/>
          <w:tab w:val="left" w:pos="5400"/>
          <w:tab w:val="left" w:pos="8100"/>
        </w:tabs>
        <w:autoSpaceDE w:val="0"/>
        <w:autoSpaceDN w:val="0"/>
        <w:adjustRightInd w:val="0"/>
        <w:spacing w:after="0" w:line="276" w:lineRule="auto"/>
        <w:rPr>
          <w:rFonts w:hint="default" w:ascii="Times New Roman" w:hAnsi="Times New Roman" w:eastAsia="Calibri" w:cs="Times New Roman"/>
          <w:color w:val="auto"/>
          <w:sz w:val="26"/>
          <w:szCs w:val="26"/>
          <w:highlight w:val="none"/>
          <w:lang w:val="en-GB" w:eastAsia="en-US"/>
        </w:rPr>
      </w:pPr>
      <w:r>
        <w:rPr>
          <w:rFonts w:hint="default" w:ascii="Times New Roman" w:hAnsi="Times New Roman" w:eastAsia="Calibri" w:cs="Times New Roman"/>
          <w:color w:val="0000FF"/>
          <w:sz w:val="26"/>
          <w:szCs w:val="26"/>
          <w:highlight w:val="none"/>
          <w:lang w:val="en-GB" w:eastAsia="en-US"/>
        </w:rPr>
        <w:t xml:space="preserve"> </w:t>
      </w:r>
      <w:r>
        <w:rPr>
          <w:rFonts w:hint="default" w:ascii="Times New Roman" w:hAnsi="Times New Roman" w:eastAsia="Calibri" w:cs="Times New Roman"/>
          <w:color w:val="0000FF"/>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A</w:t>
      </w:r>
      <w:r>
        <w:rPr>
          <w:rFonts w:hint="default" w:ascii="Times New Roman" w:hAnsi="Times New Roman" w:eastAsia="Calibri" w:cs="Times New Roman"/>
          <w:color w:val="0000FF"/>
          <w:sz w:val="26"/>
          <w:szCs w:val="26"/>
          <w:highlight w:val="none"/>
          <w:lang w:val="en-GB" w:eastAsia="en-US"/>
        </w:rPr>
        <w:t>.</w:t>
      </w:r>
      <w:r>
        <w:rPr>
          <w:rFonts w:hint="default" w:ascii="Times New Roman" w:hAnsi="Times New Roman" w:eastAsia="Calibri" w:cs="Times New Roman"/>
          <w:color w:val="auto"/>
          <w:sz w:val="26"/>
          <w:szCs w:val="26"/>
          <w:highlight w:val="none"/>
          <w:lang w:val="en-GB" w:eastAsia="en-US"/>
        </w:rPr>
        <w:t xml:space="preserve"> in</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B. on</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C. of</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D. for</w:t>
      </w:r>
    </w:p>
    <w:p>
      <w:pPr>
        <w:tabs>
          <w:tab w:val="left" w:pos="360"/>
          <w:tab w:val="left" w:pos="2700"/>
          <w:tab w:val="left" w:pos="5400"/>
          <w:tab w:val="left" w:pos="8100"/>
        </w:tabs>
        <w:autoSpaceDE w:val="0"/>
        <w:autoSpaceDN w:val="0"/>
        <w:adjustRightInd w:val="0"/>
        <w:spacing w:after="0" w:line="276" w:lineRule="auto"/>
        <w:rPr>
          <w:rFonts w:hint="default" w:ascii="Times New Roman" w:hAnsi="Times New Roman" w:eastAsia="Calibri" w:cs="Times New Roman"/>
          <w:color w:val="auto"/>
          <w:sz w:val="26"/>
          <w:szCs w:val="26"/>
          <w:highlight w:val="none"/>
          <w:lang w:val="en-GB" w:eastAsia="en-US"/>
        </w:rPr>
      </w:pPr>
      <w:r>
        <w:rPr>
          <w:rFonts w:hint="default" w:ascii="Times New Roman" w:hAnsi="Times New Roman" w:eastAsia="Calibri" w:cs="Times New Roman"/>
          <w:b/>
          <w:color w:val="auto"/>
          <w:sz w:val="26"/>
          <w:szCs w:val="26"/>
          <w:highlight w:val="none"/>
          <w:lang w:eastAsia="en-US"/>
        </w:rPr>
        <w:t>Question 2</w:t>
      </w:r>
      <w:r>
        <w:rPr>
          <w:rFonts w:hint="default" w:ascii="Times New Roman" w:hAnsi="Times New Roman" w:eastAsia="Calibri" w:cs="Times New Roman"/>
          <w:color w:val="auto"/>
          <w:sz w:val="26"/>
          <w:szCs w:val="26"/>
          <w:highlight w:val="none"/>
          <w:lang w:eastAsia="en-US"/>
        </w:rPr>
        <w:t xml:space="preserve">: </w:t>
      </w:r>
      <w:r>
        <w:rPr>
          <w:rFonts w:hint="default" w:ascii="Times New Roman" w:hAnsi="Times New Roman" w:eastAsia="Calibri" w:cs="Times New Roman"/>
          <w:color w:val="auto"/>
          <w:sz w:val="26"/>
          <w:szCs w:val="26"/>
          <w:highlight w:val="none"/>
          <w:lang w:val="en-GB" w:eastAsia="en-US"/>
        </w:rPr>
        <w:t xml:space="preserve"> We walk around the Old Quarter _______ night.</w:t>
      </w:r>
    </w:p>
    <w:p>
      <w:pPr>
        <w:tabs>
          <w:tab w:val="left" w:pos="360"/>
          <w:tab w:val="left" w:pos="2700"/>
          <w:tab w:val="left" w:pos="5400"/>
          <w:tab w:val="left" w:pos="8100"/>
        </w:tabs>
        <w:autoSpaceDE w:val="0"/>
        <w:autoSpaceDN w:val="0"/>
        <w:adjustRightInd w:val="0"/>
        <w:spacing w:after="0" w:line="276" w:lineRule="auto"/>
        <w:rPr>
          <w:rFonts w:hint="default" w:ascii="Times New Roman" w:hAnsi="Times New Roman" w:eastAsia="Calibri" w:cs="Times New Roman"/>
          <w:color w:val="auto"/>
          <w:sz w:val="26"/>
          <w:szCs w:val="26"/>
          <w:highlight w:val="none"/>
          <w:lang w:val="en-GB" w:eastAsia="en-US"/>
        </w:rPr>
      </w:pP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A. in</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B. to</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C. at</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D. from</w:t>
      </w:r>
    </w:p>
    <w:p>
      <w:pPr>
        <w:tabs>
          <w:tab w:val="left" w:pos="360"/>
          <w:tab w:val="left" w:pos="2700"/>
          <w:tab w:val="left" w:pos="5400"/>
          <w:tab w:val="left" w:pos="8100"/>
        </w:tabs>
        <w:spacing w:after="0" w:line="276" w:lineRule="auto"/>
        <w:rPr>
          <w:rFonts w:hint="default" w:ascii="Times New Roman" w:hAnsi="Times New Roman" w:eastAsia="Calibri" w:cs="Times New Roman"/>
          <w:color w:val="auto"/>
          <w:sz w:val="26"/>
          <w:szCs w:val="26"/>
          <w:highlight w:val="none"/>
          <w:lang w:val="en-GB" w:eastAsia="en-US"/>
        </w:rPr>
      </w:pPr>
      <w:r>
        <w:rPr>
          <w:rFonts w:hint="default" w:ascii="Times New Roman" w:hAnsi="Times New Roman" w:eastAsia="Calibri" w:cs="Times New Roman"/>
          <w:b/>
          <w:color w:val="auto"/>
          <w:sz w:val="26"/>
          <w:szCs w:val="26"/>
          <w:highlight w:val="none"/>
          <w:lang w:eastAsia="en-US"/>
        </w:rPr>
        <w:t>Question 3</w:t>
      </w:r>
      <w:r>
        <w:rPr>
          <w:rFonts w:hint="default" w:ascii="Times New Roman" w:hAnsi="Times New Roman" w:eastAsia="Calibri" w:cs="Times New Roman"/>
          <w:color w:val="auto"/>
          <w:sz w:val="26"/>
          <w:szCs w:val="26"/>
          <w:highlight w:val="none"/>
          <w:lang w:eastAsia="en-US"/>
        </w:rPr>
        <w:t xml:space="preserve">: </w:t>
      </w:r>
      <w:r>
        <w:rPr>
          <w:rFonts w:hint="default" w:ascii="Times New Roman" w:hAnsi="Times New Roman" w:eastAsia="Calibri" w:cs="Times New Roman"/>
          <w:color w:val="auto"/>
          <w:sz w:val="26"/>
          <w:szCs w:val="26"/>
          <w:highlight w:val="none"/>
          <w:lang w:val="en-GB" w:eastAsia="en-US"/>
        </w:rPr>
        <w:t xml:space="preserve">There are two students __________ the class. </w:t>
      </w:r>
    </w:p>
    <w:p>
      <w:pPr>
        <w:tabs>
          <w:tab w:val="left" w:pos="360"/>
          <w:tab w:val="left" w:pos="2700"/>
          <w:tab w:val="left" w:pos="5400"/>
          <w:tab w:val="left" w:pos="8100"/>
        </w:tabs>
        <w:spacing w:after="0" w:line="276" w:lineRule="auto"/>
        <w:rPr>
          <w:rFonts w:hint="default" w:ascii="Times New Roman" w:hAnsi="Times New Roman" w:eastAsia="Calibri" w:cs="Times New Roman"/>
          <w:color w:val="auto"/>
          <w:sz w:val="26"/>
          <w:szCs w:val="26"/>
          <w:highlight w:val="none"/>
          <w:lang w:val="en-GB" w:eastAsia="en-US"/>
        </w:rPr>
      </w:pP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 xml:space="preserve">A. next </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 xml:space="preserve">B. in </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C. on</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 xml:space="preserve">D. front </w:t>
      </w:r>
    </w:p>
    <w:p>
      <w:pPr>
        <w:tabs>
          <w:tab w:val="left" w:pos="360"/>
          <w:tab w:val="left" w:pos="2700"/>
          <w:tab w:val="left" w:pos="5400"/>
          <w:tab w:val="left" w:pos="8100"/>
        </w:tabs>
        <w:spacing w:after="0" w:line="276" w:lineRule="auto"/>
        <w:rPr>
          <w:rFonts w:hint="default" w:ascii="Times New Roman" w:hAnsi="Times New Roman" w:eastAsia="Calibri" w:cs="Times New Roman"/>
          <w:color w:val="auto"/>
          <w:sz w:val="26"/>
          <w:szCs w:val="26"/>
          <w:highlight w:val="none"/>
          <w:lang w:val="en-GB" w:eastAsia="en-US"/>
        </w:rPr>
      </w:pPr>
      <w:r>
        <w:rPr>
          <w:rFonts w:hint="default" w:ascii="Times New Roman" w:hAnsi="Times New Roman" w:eastAsia="Calibri" w:cs="Times New Roman"/>
          <w:b/>
          <w:color w:val="auto"/>
          <w:sz w:val="26"/>
          <w:szCs w:val="26"/>
          <w:highlight w:val="none"/>
          <w:lang w:eastAsia="en-US"/>
        </w:rPr>
        <w:t>Question 4</w:t>
      </w:r>
      <w:r>
        <w:rPr>
          <w:rFonts w:hint="default" w:ascii="Times New Roman" w:hAnsi="Times New Roman" w:eastAsia="Calibri" w:cs="Times New Roman"/>
          <w:color w:val="auto"/>
          <w:sz w:val="26"/>
          <w:szCs w:val="26"/>
          <w:highlight w:val="none"/>
          <w:lang w:eastAsia="en-US"/>
        </w:rPr>
        <w:t xml:space="preserve">: </w:t>
      </w:r>
      <w:r>
        <w:rPr>
          <w:rFonts w:hint="default" w:ascii="Times New Roman" w:hAnsi="Times New Roman" w:eastAsia="Calibri" w:cs="Times New Roman"/>
          <w:color w:val="auto"/>
          <w:sz w:val="26"/>
          <w:szCs w:val="26"/>
          <w:highlight w:val="none"/>
          <w:lang w:val="en-GB" w:eastAsia="en-US"/>
        </w:rPr>
        <w:t xml:space="preserve">The oranges are not in the basket. They are __________ the table. </w:t>
      </w:r>
    </w:p>
    <w:p>
      <w:pPr>
        <w:tabs>
          <w:tab w:val="left" w:pos="360"/>
          <w:tab w:val="left" w:pos="2700"/>
          <w:tab w:val="left" w:pos="5400"/>
          <w:tab w:val="left" w:pos="8100"/>
        </w:tabs>
        <w:spacing w:after="0" w:line="276" w:lineRule="auto"/>
        <w:rPr>
          <w:rFonts w:hint="default" w:ascii="Times New Roman" w:hAnsi="Times New Roman" w:eastAsia="Calibri" w:cs="Times New Roman"/>
          <w:color w:val="auto"/>
          <w:sz w:val="26"/>
          <w:szCs w:val="26"/>
          <w:highlight w:val="none"/>
          <w:lang w:val="en-GB" w:eastAsia="en-US"/>
        </w:rPr>
      </w:pP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 xml:space="preserve">A. in </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 xml:space="preserve">B. between </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C. next</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GB" w:eastAsia="en-US"/>
        </w:rPr>
        <w:t>D. on</w:t>
      </w:r>
    </w:p>
    <w:p>
      <w:pPr>
        <w:tabs>
          <w:tab w:val="left" w:pos="360"/>
          <w:tab w:val="left" w:pos="2700"/>
          <w:tab w:val="left" w:pos="5400"/>
          <w:tab w:val="left" w:pos="8100"/>
        </w:tabs>
        <w:spacing w:after="0" w:line="276" w:lineRule="auto"/>
        <w:rPr>
          <w:rFonts w:hint="default" w:ascii="Times New Roman" w:hAnsi="Times New Roman" w:eastAsia="Calibri" w:cs="Times New Roman"/>
          <w:color w:val="auto"/>
          <w:sz w:val="26"/>
          <w:szCs w:val="26"/>
          <w:highlight w:val="none"/>
          <w:lang w:val="en-GB" w:eastAsia="en-US"/>
        </w:rPr>
      </w:pPr>
      <w:r>
        <w:rPr>
          <w:rFonts w:hint="default" w:ascii="Times New Roman" w:hAnsi="Times New Roman" w:eastAsia="Calibri" w:cs="Times New Roman"/>
          <w:b/>
          <w:color w:val="auto"/>
          <w:sz w:val="26"/>
          <w:szCs w:val="26"/>
          <w:highlight w:val="none"/>
          <w:lang w:eastAsia="en-US"/>
        </w:rPr>
        <w:t>Question 5</w:t>
      </w:r>
      <w:r>
        <w:rPr>
          <w:rFonts w:hint="default" w:ascii="Times New Roman" w:hAnsi="Times New Roman" w:eastAsia="Calibri" w:cs="Times New Roman"/>
          <w:color w:val="auto"/>
          <w:sz w:val="26"/>
          <w:szCs w:val="26"/>
          <w:highlight w:val="none"/>
          <w:lang w:eastAsia="en-US"/>
        </w:rPr>
        <w:t xml:space="preserve">: </w:t>
      </w:r>
      <w:r>
        <w:rPr>
          <w:rFonts w:hint="default" w:ascii="Times New Roman" w:hAnsi="Times New Roman" w:eastAsia="Calibri" w:cs="Times New Roman"/>
          <w:color w:val="auto"/>
          <w:sz w:val="26"/>
          <w:szCs w:val="26"/>
          <w:highlight w:val="none"/>
          <w:lang w:val="en-GB" w:eastAsia="en-US"/>
        </w:rPr>
        <w:t xml:space="preserve">There isn't anything __________ my pocket. </w:t>
      </w:r>
    </w:p>
    <w:p>
      <w:pPr>
        <w:keepNext w:val="0"/>
        <w:keepLines w:val="0"/>
        <w:pageBreakBefore w:val="0"/>
        <w:widowControl/>
        <w:kinsoku/>
        <w:wordWrap/>
        <w:overflowPunct/>
        <w:topLinePunct w:val="0"/>
        <w:autoSpaceDE/>
        <w:autoSpaceDN/>
        <w:bidi w:val="0"/>
        <w:adjustRightInd/>
        <w:snapToGrid/>
        <w:spacing w:line="240" w:lineRule="auto"/>
        <w:ind w:firstLine="390" w:firstLineChars="150"/>
        <w:textAlignment w:val="auto"/>
        <w:rPr>
          <w:rFonts w:hint="default" w:ascii="Times New Roman" w:hAnsi="Times New Roman" w:eastAsia="Calibri" w:cs="Times New Roman"/>
          <w:color w:val="auto"/>
          <w:sz w:val="26"/>
          <w:szCs w:val="26"/>
          <w:highlight w:val="none"/>
          <w:lang w:eastAsia="en-US"/>
        </w:rPr>
      </w:pPr>
      <w:r>
        <w:rPr>
          <w:rFonts w:hint="default" w:ascii="Times New Roman" w:hAnsi="Times New Roman" w:eastAsia="Calibri" w:cs="Times New Roman"/>
          <w:color w:val="auto"/>
          <w:sz w:val="26"/>
          <w:szCs w:val="26"/>
          <w:highlight w:val="none"/>
          <w:lang w:val="en-GB" w:eastAsia="en-US"/>
        </w:rPr>
        <w:t xml:space="preserve">A. between </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US" w:eastAsia="en-US"/>
        </w:rPr>
        <w:t xml:space="preserve">          </w:t>
      </w:r>
      <w:r>
        <w:rPr>
          <w:rFonts w:hint="default" w:ascii="Times New Roman" w:hAnsi="Times New Roman" w:eastAsia="Calibri" w:cs="Times New Roman"/>
          <w:color w:val="auto"/>
          <w:sz w:val="26"/>
          <w:szCs w:val="26"/>
          <w:highlight w:val="none"/>
          <w:lang w:val="en-GB" w:eastAsia="en-US"/>
        </w:rPr>
        <w:t xml:space="preserve">B. next to </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US" w:eastAsia="en-US"/>
        </w:rPr>
        <w:tab/>
      </w:r>
      <w:r>
        <w:rPr>
          <w:rFonts w:hint="default" w:ascii="Times New Roman" w:hAnsi="Times New Roman" w:eastAsia="Calibri" w:cs="Times New Roman"/>
          <w:color w:val="auto"/>
          <w:sz w:val="26"/>
          <w:szCs w:val="26"/>
          <w:highlight w:val="none"/>
          <w:lang w:val="en-US" w:eastAsia="en-US"/>
        </w:rPr>
        <w:t xml:space="preserve">      </w:t>
      </w:r>
      <w:r>
        <w:rPr>
          <w:rFonts w:hint="default" w:ascii="Times New Roman" w:hAnsi="Times New Roman" w:eastAsia="Calibri" w:cs="Times New Roman"/>
          <w:color w:val="auto"/>
          <w:sz w:val="26"/>
          <w:szCs w:val="26"/>
          <w:highlight w:val="none"/>
          <w:lang w:val="en-GB" w:eastAsia="en-US"/>
        </w:rPr>
        <w:t>C. in</w:t>
      </w:r>
      <w:r>
        <w:rPr>
          <w:rFonts w:hint="default" w:ascii="Times New Roman" w:hAnsi="Times New Roman" w:eastAsia="Calibri" w:cs="Times New Roman"/>
          <w:color w:val="auto"/>
          <w:sz w:val="26"/>
          <w:szCs w:val="26"/>
          <w:highlight w:val="none"/>
          <w:lang w:val="en-GB" w:eastAsia="en-US"/>
        </w:rPr>
        <w:tab/>
      </w:r>
      <w:r>
        <w:rPr>
          <w:rFonts w:hint="default" w:ascii="Times New Roman" w:hAnsi="Times New Roman" w:eastAsia="Calibri" w:cs="Times New Roman"/>
          <w:color w:val="auto"/>
          <w:sz w:val="26"/>
          <w:szCs w:val="26"/>
          <w:highlight w:val="none"/>
          <w:lang w:val="en-US" w:eastAsia="en-US"/>
        </w:rPr>
        <w:tab/>
      </w:r>
      <w:r>
        <w:rPr>
          <w:rFonts w:hint="default" w:ascii="Times New Roman" w:hAnsi="Times New Roman" w:eastAsia="Calibri" w:cs="Times New Roman"/>
          <w:color w:val="auto"/>
          <w:sz w:val="26"/>
          <w:szCs w:val="26"/>
          <w:highlight w:val="none"/>
          <w:lang w:val="en-US" w:eastAsia="en-US"/>
        </w:rPr>
        <w:tab/>
      </w:r>
      <w:r>
        <w:rPr>
          <w:rFonts w:hint="default" w:ascii="Times New Roman" w:hAnsi="Times New Roman" w:eastAsia="Calibri" w:cs="Times New Roman"/>
          <w:color w:val="auto"/>
          <w:sz w:val="26"/>
          <w:szCs w:val="26"/>
          <w:highlight w:val="none"/>
          <w:lang w:val="en-US" w:eastAsia="en-US"/>
        </w:rPr>
        <w:t xml:space="preserve">   </w:t>
      </w:r>
      <w:r>
        <w:rPr>
          <w:rFonts w:hint="default" w:ascii="Times New Roman" w:hAnsi="Times New Roman" w:eastAsia="Calibri" w:cs="Times New Roman"/>
          <w:color w:val="auto"/>
          <w:sz w:val="26"/>
          <w:szCs w:val="26"/>
          <w:highlight w:val="none"/>
          <w:lang w:val="en-GB" w:eastAsia="en-US"/>
        </w:rPr>
        <w:t xml:space="preserve">D. near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auto"/>
          <w:sz w:val="26"/>
          <w:szCs w:val="26"/>
          <w:highlight w:val="none"/>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r>
        <w:rPr>
          <w:rFonts w:hint="default" w:ascii="Times New Roman" w:hAnsi="Times New Roman" w:eastAsia="Calibri" w:cs="Times New Roman"/>
          <w:b/>
          <w:color w:val="FF0000"/>
          <w:sz w:val="26"/>
          <w:szCs w:val="26"/>
          <w:highlight w:val="none"/>
          <w:lang w:eastAsia="en-US"/>
        </w:rPr>
        <w:t xml:space="preserve">Part </w:t>
      </w:r>
      <w:r>
        <w:rPr>
          <w:rFonts w:hint="default" w:ascii="Times New Roman" w:hAnsi="Times New Roman" w:eastAsia="Calibri" w:cs="Times New Roman"/>
          <w:b/>
          <w:color w:val="FF0000"/>
          <w:sz w:val="26"/>
          <w:szCs w:val="26"/>
          <w:highlight w:val="none"/>
          <w:lang w:val="vi-VN" w:eastAsia="en-US"/>
        </w:rPr>
        <w:t>5</w:t>
      </w:r>
      <w:r>
        <w:rPr>
          <w:rFonts w:hint="default" w:ascii="Times New Roman" w:hAnsi="Times New Roman" w:eastAsia="Calibri" w:cs="Times New Roman"/>
          <w:b/>
          <w:color w:val="FF0000"/>
          <w:sz w:val="26"/>
          <w:szCs w:val="26"/>
          <w:highlight w:val="none"/>
          <w:lang w:eastAsia="en-US"/>
        </w:rPr>
        <w:t>: Spoken language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1</w:t>
      </w:r>
      <w:r>
        <w:rPr>
          <w:rFonts w:hint="default" w:ascii="Times New Roman" w:hAnsi="Times New Roman" w:eastAsia="Calibri" w:cs="Times New Roman"/>
          <w:sz w:val="26"/>
          <w:szCs w:val="26"/>
          <w:highlight w:val="none"/>
          <w:lang w:eastAsia="en-US"/>
        </w:rPr>
        <w:t>:  Sorry, John. I can’t come. - _______.</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US" w:eastAsia="en-US"/>
        </w:rPr>
      </w:pPr>
      <w:r>
        <w:rPr>
          <w:rFonts w:hint="default" w:ascii="Times New Roman" w:hAnsi="Times New Roman" w:eastAsia="Calibri" w:cs="Times New Roman"/>
          <w:sz w:val="26"/>
          <w:szCs w:val="26"/>
          <w:highlight w:val="none"/>
          <w:lang w:eastAsia="en-US"/>
        </w:rPr>
        <w:t>A.   Sounds good.</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eastAsia="en-US"/>
        </w:rPr>
        <w:t>B. That’s a pity.</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C. Text me later.</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 xml:space="preserve">D. </w:t>
      </w:r>
      <w:r>
        <w:rPr>
          <w:rFonts w:hint="default" w:ascii="Times New Roman" w:hAnsi="Times New Roman" w:eastAsia="Calibri" w:cs="Times New Roman"/>
          <w:sz w:val="26"/>
          <w:szCs w:val="26"/>
          <w:highlight w:val="none"/>
          <w:lang w:val="en-US" w:eastAsia="en-US"/>
        </w:rPr>
        <w:t>Well done.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2</w:t>
      </w:r>
      <w:r>
        <w:rPr>
          <w:rFonts w:hint="default" w:ascii="Times New Roman" w:hAnsi="Times New Roman" w:eastAsia="Calibri" w:cs="Times New Roman"/>
          <w:sz w:val="26"/>
          <w:szCs w:val="26"/>
          <w:highlight w:val="none"/>
          <w:lang w:eastAsia="en-US"/>
        </w:rPr>
        <w:t>: How can I know the meaning of a new word? - _______.</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p>
    <w:p>
      <w:pPr>
        <w:keepNext w:val="0"/>
        <w:keepLines w:val="0"/>
        <w:pageBreakBefore w:val="0"/>
        <w:widowControl/>
        <w:numPr>
          <w:ilvl w:val="0"/>
          <w:numId w:val="11"/>
        </w:numPr>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sz w:val="26"/>
          <w:szCs w:val="26"/>
          <w:highlight w:val="none"/>
          <w:lang w:eastAsia="en-US"/>
        </w:rPr>
        <w:t xml:space="preserve">Use the dictionary. </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B. Write the answers.</w:t>
      </w:r>
      <w:r>
        <w:rPr>
          <w:rFonts w:hint="default" w:ascii="Times New Roman" w:hAnsi="Times New Roman" w:eastAsia="Calibri" w:cs="Times New Roman"/>
          <w:sz w:val="26"/>
          <w:szCs w:val="26"/>
          <w:highlight w:val="none"/>
          <w:lang w:eastAsia="en-US"/>
        </w:rPr>
        <w:tab/>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US" w:eastAsia="en-US"/>
        </w:rPr>
      </w:pPr>
      <w:r>
        <w:rPr>
          <w:rFonts w:hint="default" w:ascii="Times New Roman" w:hAnsi="Times New Roman" w:eastAsia="Calibri" w:cs="Times New Roman"/>
          <w:sz w:val="26"/>
          <w:szCs w:val="26"/>
          <w:highlight w:val="none"/>
          <w:lang w:eastAsia="en-US"/>
        </w:rPr>
        <w:t>C. You spell it out.</w:t>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eastAsia="en-US"/>
        </w:rPr>
        <w:t>D.</w:t>
      </w:r>
      <w:r>
        <w:rPr>
          <w:rFonts w:hint="default" w:ascii="Times New Roman" w:hAnsi="Times New Roman" w:eastAsia="Calibri" w:cs="Times New Roman"/>
          <w:sz w:val="26"/>
          <w:szCs w:val="26"/>
          <w:highlight w:val="none"/>
          <w:lang w:val="en-US" w:eastAsia="en-US"/>
        </w:rPr>
        <w:t xml:space="preserve"> Look dictionary.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3</w:t>
      </w:r>
      <w:r>
        <w:rPr>
          <w:rFonts w:hint="default" w:ascii="Times New Roman" w:hAnsi="Times New Roman" w:eastAsia="Calibri" w:cs="Times New Roman"/>
          <w:sz w:val="26"/>
          <w:szCs w:val="26"/>
          <w:highlight w:val="none"/>
          <w:lang w:eastAsia="en-US"/>
        </w:rPr>
        <w:t>: I’ve got a history exam this afternoon. - _______.</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US" w:eastAsia="en-US"/>
        </w:rPr>
      </w:pPr>
      <w:r>
        <w:rPr>
          <w:rFonts w:hint="default" w:ascii="Times New Roman" w:hAnsi="Times New Roman" w:eastAsia="Calibri" w:cs="Times New Roman"/>
          <w:sz w:val="26"/>
          <w:szCs w:val="26"/>
          <w:highlight w:val="none"/>
          <w:lang w:eastAsia="en-US"/>
        </w:rPr>
        <w:t>A. Oh dear!</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eastAsia="en-US"/>
        </w:rPr>
        <w:t>B. Cool!</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eastAsia="en-US"/>
        </w:rPr>
        <w:t>C. Why not?</w:t>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eastAsia="en-US"/>
        </w:rPr>
        <w:t>D.</w:t>
      </w:r>
      <w:r>
        <w:rPr>
          <w:rFonts w:hint="default" w:ascii="Times New Roman" w:hAnsi="Times New Roman" w:eastAsia="Calibri" w:cs="Times New Roman"/>
          <w:sz w:val="26"/>
          <w:szCs w:val="26"/>
          <w:highlight w:val="none"/>
          <w:lang w:val="en-US" w:eastAsia="en-US"/>
        </w:rPr>
        <w:t xml:space="preserve"> It’s ok!</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r>
        <w:rPr>
          <w:rFonts w:hint="default" w:ascii="Times New Roman" w:hAnsi="Times New Roman" w:eastAsia="Calibri" w:cs="Times New Roman"/>
          <w:b/>
          <w:color w:val="FF0000"/>
          <w:sz w:val="26"/>
          <w:szCs w:val="26"/>
          <w:highlight w:val="none"/>
          <w:lang w:eastAsia="en-US"/>
        </w:rPr>
        <w:t xml:space="preserve">Part </w:t>
      </w:r>
      <w:r>
        <w:rPr>
          <w:rFonts w:hint="default" w:ascii="Times New Roman" w:hAnsi="Times New Roman" w:eastAsia="Calibri" w:cs="Times New Roman"/>
          <w:b/>
          <w:color w:val="FF0000"/>
          <w:sz w:val="26"/>
          <w:szCs w:val="26"/>
          <w:highlight w:val="none"/>
          <w:lang w:val="vi-VN" w:eastAsia="en-US"/>
        </w:rPr>
        <w:t>6</w:t>
      </w:r>
      <w:r>
        <w:rPr>
          <w:rFonts w:hint="default" w:ascii="Times New Roman" w:hAnsi="Times New Roman" w:eastAsia="Calibri" w:cs="Times New Roman"/>
          <w:b/>
          <w:color w:val="FF0000"/>
          <w:sz w:val="26"/>
          <w:szCs w:val="26"/>
          <w:highlight w:val="none"/>
          <w:lang w:eastAsia="en-US"/>
        </w:rPr>
        <w:t>: Closest meaning</w:t>
      </w:r>
    </w:p>
    <w:p>
      <w:pPr>
        <w:ind w:right="-180"/>
        <w:rPr>
          <w:rFonts w:hint="default" w:ascii="Times New Roman" w:hAnsi="Times New Roman" w:eastAsia="Times New Roman"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1</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Times New Roman" w:cs="Times New Roman"/>
          <w:sz w:val="26"/>
          <w:szCs w:val="26"/>
          <w:highlight w:val="none"/>
          <w:lang w:eastAsia="en-US"/>
        </w:rPr>
        <w:t xml:space="preserve">The Temple of Literature is a </w:t>
      </w:r>
      <w:r>
        <w:rPr>
          <w:rFonts w:hint="default" w:ascii="Times New Roman" w:hAnsi="Times New Roman" w:eastAsia="Times New Roman" w:cs="Times New Roman"/>
          <w:sz w:val="26"/>
          <w:szCs w:val="26"/>
          <w:highlight w:val="none"/>
          <w:u w:val="single"/>
          <w:lang w:eastAsia="en-US"/>
        </w:rPr>
        <w:t>famous</w:t>
      </w:r>
      <w:r>
        <w:rPr>
          <w:rFonts w:hint="default" w:ascii="Times New Roman" w:hAnsi="Times New Roman" w:eastAsia="Times New Roman" w:cs="Times New Roman"/>
          <w:sz w:val="26"/>
          <w:szCs w:val="26"/>
          <w:highlight w:val="none"/>
          <w:lang w:eastAsia="en-US"/>
        </w:rPr>
        <w:t xml:space="preserve"> historic and cultural place.</w:t>
      </w:r>
    </w:p>
    <w:p>
      <w:pPr>
        <w:tabs>
          <w:tab w:val="left" w:pos="2700"/>
          <w:tab w:val="left" w:pos="5220"/>
          <w:tab w:val="left" w:pos="7920"/>
        </w:tabs>
        <w:ind w:left="108" w:right="-180" w:hanging="108"/>
        <w:rPr>
          <w:rFonts w:hint="default" w:ascii="Times New Roman" w:hAnsi="Times New Roman" w:eastAsia="Times New Roman" w:cs="Times New Roman"/>
          <w:b w:val="0"/>
          <w:bCs/>
          <w:sz w:val="26"/>
          <w:szCs w:val="26"/>
          <w:highlight w:val="none"/>
          <w:lang w:eastAsia="en-US"/>
        </w:rPr>
      </w:pPr>
      <w:r>
        <w:rPr>
          <w:rFonts w:hint="default" w:ascii="Times New Roman" w:hAnsi="Times New Roman" w:eastAsia="Times New Roman" w:cs="Times New Roman"/>
          <w:b w:val="0"/>
          <w:bCs/>
          <w:sz w:val="26"/>
          <w:szCs w:val="26"/>
          <w:highlight w:val="none"/>
          <w:lang w:val="vi-VN" w:eastAsia="en-US"/>
        </w:rPr>
        <w:t xml:space="preserve">A. </w:t>
      </w:r>
      <w:r>
        <w:rPr>
          <w:rFonts w:hint="default" w:ascii="Times New Roman" w:hAnsi="Times New Roman" w:eastAsia="Times New Roman" w:cs="Times New Roman"/>
          <w:b w:val="0"/>
          <w:bCs/>
          <w:sz w:val="26"/>
          <w:szCs w:val="26"/>
          <w:highlight w:val="none"/>
          <w:lang w:eastAsia="en-US"/>
        </w:rPr>
        <w:t>interesting</w:t>
      </w:r>
      <w:r>
        <w:rPr>
          <w:rFonts w:hint="default" w:ascii="Times New Roman" w:hAnsi="Times New Roman" w:eastAsia="Times New Roman" w:cs="Times New Roman"/>
          <w:b w:val="0"/>
          <w:bCs/>
          <w:sz w:val="26"/>
          <w:szCs w:val="26"/>
          <w:highlight w:val="none"/>
          <w:lang w:val="vi-VN" w:eastAsia="en-US"/>
        </w:rPr>
        <w:tab/>
      </w:r>
      <w:r>
        <w:rPr>
          <w:rFonts w:hint="default" w:ascii="Times New Roman" w:hAnsi="Times New Roman" w:eastAsia="Times New Roman" w:cs="Times New Roman"/>
          <w:b w:val="0"/>
          <w:bCs/>
          <w:sz w:val="26"/>
          <w:szCs w:val="26"/>
          <w:highlight w:val="none"/>
          <w:lang w:val="vi-VN" w:eastAsia="en-US"/>
        </w:rPr>
        <w:t xml:space="preserve">B. </w:t>
      </w:r>
      <w:r>
        <w:rPr>
          <w:rFonts w:hint="default" w:ascii="Times New Roman" w:hAnsi="Times New Roman" w:eastAsia="Times New Roman" w:cs="Times New Roman"/>
          <w:b w:val="0"/>
          <w:bCs/>
          <w:sz w:val="26"/>
          <w:szCs w:val="26"/>
          <w:highlight w:val="none"/>
          <w:lang w:val="en-US" w:eastAsia="en-US"/>
        </w:rPr>
        <w:t>w</w:t>
      </w:r>
      <w:r>
        <w:rPr>
          <w:rFonts w:hint="default" w:ascii="Times New Roman" w:hAnsi="Times New Roman" w:eastAsia="Times New Roman" w:cs="Times New Roman"/>
          <w:b w:val="0"/>
          <w:bCs/>
          <w:sz w:val="26"/>
          <w:szCs w:val="26"/>
          <w:highlight w:val="none"/>
          <w:lang w:eastAsia="en-US"/>
        </w:rPr>
        <w:t>ell-known</w:t>
      </w:r>
      <w:r>
        <w:rPr>
          <w:rFonts w:hint="default" w:ascii="Times New Roman" w:hAnsi="Times New Roman" w:eastAsia="Times New Roman" w:cs="Times New Roman"/>
          <w:b w:val="0"/>
          <w:bCs/>
          <w:sz w:val="26"/>
          <w:szCs w:val="26"/>
          <w:highlight w:val="none"/>
          <w:lang w:val="vi-VN" w:eastAsia="en-US"/>
        </w:rPr>
        <w:tab/>
      </w:r>
      <w:r>
        <w:rPr>
          <w:rFonts w:hint="default" w:ascii="Times New Roman" w:hAnsi="Times New Roman" w:eastAsia="Times New Roman" w:cs="Times New Roman"/>
          <w:b w:val="0"/>
          <w:bCs/>
          <w:sz w:val="26"/>
          <w:szCs w:val="26"/>
          <w:highlight w:val="none"/>
          <w:lang w:val="vi-VN" w:eastAsia="en-US"/>
        </w:rPr>
        <w:t xml:space="preserve">C. </w:t>
      </w:r>
      <w:r>
        <w:rPr>
          <w:rFonts w:hint="default" w:ascii="Times New Roman" w:hAnsi="Times New Roman" w:eastAsia="Times New Roman" w:cs="Times New Roman"/>
          <w:b w:val="0"/>
          <w:bCs/>
          <w:sz w:val="26"/>
          <w:szCs w:val="26"/>
          <w:highlight w:val="none"/>
          <w:lang w:eastAsia="en-US"/>
        </w:rPr>
        <w:t>beautiful</w:t>
      </w:r>
      <w:r>
        <w:rPr>
          <w:rFonts w:hint="default" w:ascii="Times New Roman" w:hAnsi="Times New Roman" w:eastAsia="Times New Roman" w:cs="Times New Roman"/>
          <w:b w:val="0"/>
          <w:bCs/>
          <w:sz w:val="26"/>
          <w:szCs w:val="26"/>
          <w:highlight w:val="none"/>
          <w:lang w:val="vi-VN" w:eastAsia="en-US"/>
        </w:rPr>
        <w:tab/>
      </w:r>
      <w:r>
        <w:rPr>
          <w:rFonts w:hint="default" w:ascii="Times New Roman" w:hAnsi="Times New Roman" w:eastAsia="Times New Roman" w:cs="Times New Roman"/>
          <w:b w:val="0"/>
          <w:bCs/>
          <w:sz w:val="26"/>
          <w:szCs w:val="26"/>
          <w:highlight w:val="none"/>
          <w:lang w:val="vi-VN" w:eastAsia="en-US"/>
        </w:rPr>
        <w:t>D.</w:t>
      </w:r>
      <w:r>
        <w:rPr>
          <w:rFonts w:hint="default" w:ascii="Times New Roman" w:hAnsi="Times New Roman" w:eastAsia="Times New Roman" w:cs="Times New Roman"/>
          <w:b w:val="0"/>
          <w:bCs/>
          <w:sz w:val="26"/>
          <w:szCs w:val="26"/>
          <w:highlight w:val="none"/>
          <w:lang w:eastAsia="en-US"/>
        </w:rPr>
        <w:t xml:space="preserve"> exciting</w:t>
      </w:r>
    </w:p>
    <w:p>
      <w:pPr>
        <w:tabs>
          <w:tab w:val="left" w:pos="2694"/>
          <w:tab w:val="left" w:pos="5245"/>
          <w:tab w:val="left" w:pos="7938"/>
        </w:tabs>
        <w:autoSpaceDE w:val="0"/>
        <w:autoSpaceDN w:val="0"/>
        <w:adjustRightInd w:val="0"/>
        <w:ind w:right="-180"/>
        <w:rPr>
          <w:rFonts w:hint="default" w:ascii="Times New Roman" w:hAnsi="Times New Roman" w:eastAsia="Times New Roman"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2</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Times New Roman" w:cs="Times New Roman"/>
          <w:sz w:val="26"/>
          <w:szCs w:val="26"/>
          <w:highlight w:val="none"/>
          <w:lang w:eastAsia="en-US"/>
        </w:rPr>
        <w:t xml:space="preserve">Lots of </w:t>
      </w:r>
      <w:r>
        <w:rPr>
          <w:rFonts w:hint="default" w:ascii="Times New Roman" w:hAnsi="Times New Roman" w:eastAsia="Times New Roman" w:cs="Times New Roman"/>
          <w:sz w:val="26"/>
          <w:szCs w:val="26"/>
          <w:highlight w:val="none"/>
          <w:u w:val="single"/>
          <w:lang w:eastAsia="en-US"/>
        </w:rPr>
        <w:t>souvenirs</w:t>
      </w:r>
      <w:r>
        <w:rPr>
          <w:rFonts w:hint="default" w:ascii="Times New Roman" w:hAnsi="Times New Roman" w:eastAsia="Times New Roman" w:cs="Times New Roman"/>
          <w:sz w:val="26"/>
          <w:szCs w:val="26"/>
          <w:highlight w:val="none"/>
          <w:lang w:eastAsia="en-US"/>
        </w:rPr>
        <w:t xml:space="preserve"> are sold inside </w:t>
      </w:r>
      <w:r>
        <w:rPr>
          <w:rFonts w:hint="default" w:ascii="Times New Roman" w:hAnsi="Times New Roman" w:eastAsia="Times New Roman" w:cs="Times New Roman"/>
          <w:sz w:val="26"/>
          <w:szCs w:val="26"/>
          <w:highlight w:val="none"/>
          <w:lang w:val="en-US" w:eastAsia="en-US"/>
        </w:rPr>
        <w:t>Dam Sen Park</w:t>
      </w:r>
      <w:r>
        <w:rPr>
          <w:rFonts w:hint="default" w:ascii="Times New Roman" w:hAnsi="Times New Roman" w:eastAsia="Times New Roman" w:cs="Times New Roman"/>
          <w:sz w:val="26"/>
          <w:szCs w:val="26"/>
          <w:highlight w:val="none"/>
          <w:lang w:eastAsia="en-US"/>
        </w:rPr>
        <w:t>.</w:t>
      </w:r>
    </w:p>
    <w:p>
      <w:pPr>
        <w:tabs>
          <w:tab w:val="left" w:pos="2694"/>
          <w:tab w:val="left" w:pos="5245"/>
          <w:tab w:val="left" w:pos="7938"/>
        </w:tabs>
        <w:autoSpaceDE w:val="0"/>
        <w:autoSpaceDN w:val="0"/>
        <w:adjustRightInd w:val="0"/>
        <w:ind w:right="-180"/>
        <w:rPr>
          <w:rFonts w:hint="default" w:ascii="Times New Roman" w:hAnsi="Times New Roman" w:eastAsia="Times New Roman" w:cs="Times New Roman"/>
          <w:b w:val="0"/>
          <w:bCs w:val="0"/>
          <w:sz w:val="26"/>
          <w:szCs w:val="26"/>
          <w:highlight w:val="none"/>
          <w:lang w:eastAsia="en-US"/>
        </w:rPr>
      </w:pPr>
      <w:r>
        <w:rPr>
          <w:rFonts w:hint="default" w:ascii="Times New Roman" w:hAnsi="Times New Roman" w:eastAsia="Times New Roman" w:cs="Times New Roman"/>
          <w:b w:val="0"/>
          <w:bCs w:val="0"/>
          <w:sz w:val="26"/>
          <w:szCs w:val="26"/>
          <w:highlight w:val="none"/>
          <w:lang w:eastAsia="en-US"/>
        </w:rPr>
        <w:t>A. gifts</w:t>
      </w:r>
      <w:r>
        <w:rPr>
          <w:rFonts w:hint="default" w:ascii="Times New Roman" w:hAnsi="Times New Roman" w:eastAsia="Times New Roman" w:cs="Times New Roman"/>
          <w:b w:val="0"/>
          <w:bCs w:val="0"/>
          <w:sz w:val="26"/>
          <w:szCs w:val="26"/>
          <w:highlight w:val="none"/>
          <w:lang w:eastAsia="en-US"/>
        </w:rPr>
        <w:tab/>
      </w:r>
      <w:r>
        <w:rPr>
          <w:rFonts w:hint="default" w:ascii="Times New Roman" w:hAnsi="Times New Roman" w:eastAsia="Times New Roman" w:cs="Times New Roman"/>
          <w:b w:val="0"/>
          <w:bCs w:val="0"/>
          <w:sz w:val="26"/>
          <w:szCs w:val="26"/>
          <w:highlight w:val="none"/>
          <w:lang w:eastAsia="en-US"/>
        </w:rPr>
        <w:t>B. toys</w:t>
      </w:r>
      <w:r>
        <w:rPr>
          <w:rFonts w:hint="default" w:ascii="Times New Roman" w:hAnsi="Times New Roman" w:eastAsia="Times New Roman" w:cs="Times New Roman"/>
          <w:b w:val="0"/>
          <w:bCs w:val="0"/>
          <w:sz w:val="26"/>
          <w:szCs w:val="26"/>
          <w:highlight w:val="none"/>
          <w:lang w:eastAsia="en-US"/>
        </w:rPr>
        <w:tab/>
      </w:r>
      <w:r>
        <w:rPr>
          <w:rFonts w:hint="default" w:ascii="Times New Roman" w:hAnsi="Times New Roman" w:eastAsia="Times New Roman" w:cs="Times New Roman"/>
          <w:b w:val="0"/>
          <w:bCs w:val="0"/>
          <w:sz w:val="26"/>
          <w:szCs w:val="26"/>
          <w:highlight w:val="none"/>
          <w:lang w:eastAsia="en-US"/>
        </w:rPr>
        <w:t>C. dolls</w:t>
      </w:r>
      <w:r>
        <w:rPr>
          <w:rFonts w:hint="default" w:ascii="Times New Roman" w:hAnsi="Times New Roman" w:eastAsia="Times New Roman" w:cs="Times New Roman"/>
          <w:b w:val="0"/>
          <w:bCs w:val="0"/>
          <w:sz w:val="26"/>
          <w:szCs w:val="26"/>
          <w:highlight w:val="none"/>
          <w:lang w:eastAsia="en-US"/>
        </w:rPr>
        <w:tab/>
      </w:r>
      <w:r>
        <w:rPr>
          <w:rFonts w:hint="default" w:ascii="Times New Roman" w:hAnsi="Times New Roman" w:eastAsia="Times New Roman" w:cs="Times New Roman"/>
          <w:b w:val="0"/>
          <w:bCs w:val="0"/>
          <w:sz w:val="26"/>
          <w:szCs w:val="26"/>
          <w:highlight w:val="none"/>
          <w:lang w:eastAsia="en-US"/>
        </w:rPr>
        <w:t>D. places</w:t>
      </w:r>
    </w:p>
    <w:p>
      <w:pPr>
        <w:ind w:right="-180"/>
        <w:rPr>
          <w:rFonts w:hint="default" w:ascii="Times New Roman" w:hAnsi="Times New Roman" w:eastAsia="Times New Roman"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3</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Times New Roman" w:cs="Times New Roman"/>
          <w:sz w:val="26"/>
          <w:szCs w:val="26"/>
          <w:highlight w:val="none"/>
          <w:lang w:val="en-US" w:eastAsia="en-US"/>
        </w:rPr>
        <w:t>Ha Long Bay</w:t>
      </w:r>
      <w:r>
        <w:rPr>
          <w:rFonts w:hint="default" w:ascii="Times New Roman" w:hAnsi="Times New Roman" w:eastAsia="Times New Roman" w:cs="Times New Roman"/>
          <w:sz w:val="26"/>
          <w:szCs w:val="26"/>
          <w:highlight w:val="none"/>
          <w:lang w:eastAsia="en-US"/>
        </w:rPr>
        <w:t xml:space="preserve"> is visited by Vietnamese people and </w:t>
      </w:r>
      <w:r>
        <w:rPr>
          <w:rFonts w:hint="default" w:ascii="Times New Roman" w:hAnsi="Times New Roman" w:eastAsia="Times New Roman" w:cs="Times New Roman"/>
          <w:sz w:val="26"/>
          <w:szCs w:val="26"/>
          <w:highlight w:val="none"/>
          <w:u w:val="single"/>
          <w:lang w:eastAsia="en-US"/>
        </w:rPr>
        <w:t>foreign</w:t>
      </w:r>
      <w:r>
        <w:rPr>
          <w:rFonts w:hint="default" w:ascii="Times New Roman" w:hAnsi="Times New Roman" w:eastAsia="Times New Roman" w:cs="Times New Roman"/>
          <w:sz w:val="26"/>
          <w:szCs w:val="26"/>
          <w:highlight w:val="none"/>
          <w:lang w:eastAsia="en-US"/>
        </w:rPr>
        <w:t xml:space="preserve"> tourists.</w:t>
      </w:r>
    </w:p>
    <w:p>
      <w:pPr>
        <w:tabs>
          <w:tab w:val="left" w:pos="2694"/>
          <w:tab w:val="left" w:pos="5245"/>
          <w:tab w:val="left" w:pos="7938"/>
        </w:tabs>
        <w:autoSpaceDE w:val="0"/>
        <w:autoSpaceDN w:val="0"/>
        <w:adjustRightInd w:val="0"/>
        <w:ind w:right="-180"/>
        <w:rPr>
          <w:rFonts w:hint="default" w:ascii="Times New Roman" w:hAnsi="Times New Roman" w:eastAsia="Times New Roman" w:cs="Times New Roman"/>
          <w:b w:val="0"/>
          <w:bCs/>
          <w:sz w:val="26"/>
          <w:szCs w:val="26"/>
          <w:highlight w:val="none"/>
          <w:lang w:eastAsia="en-US"/>
        </w:rPr>
      </w:pPr>
      <w:r>
        <w:rPr>
          <w:rFonts w:hint="default" w:ascii="Times New Roman" w:hAnsi="Times New Roman" w:eastAsia="Times New Roman" w:cs="Times New Roman"/>
          <w:b w:val="0"/>
          <w:bCs/>
          <w:sz w:val="26"/>
          <w:szCs w:val="26"/>
          <w:highlight w:val="none"/>
          <w:lang w:eastAsia="en-US"/>
        </w:rPr>
        <w:t>A.</w:t>
      </w:r>
      <w:r>
        <w:rPr>
          <w:rFonts w:hint="default" w:ascii="Times New Roman" w:hAnsi="Times New Roman" w:eastAsia="Times New Roman" w:cs="Times New Roman"/>
          <w:b w:val="0"/>
          <w:bCs/>
          <w:sz w:val="26"/>
          <w:szCs w:val="26"/>
          <w:highlight w:val="none"/>
          <w:lang w:val="vi-VN" w:eastAsia="en-US"/>
        </w:rPr>
        <w:t xml:space="preserve"> </w:t>
      </w:r>
      <w:r>
        <w:rPr>
          <w:rFonts w:hint="default" w:ascii="Times New Roman" w:hAnsi="Times New Roman" w:eastAsia="Times New Roman" w:cs="Times New Roman"/>
          <w:b w:val="0"/>
          <w:bCs/>
          <w:sz w:val="26"/>
          <w:szCs w:val="26"/>
          <w:highlight w:val="none"/>
          <w:lang w:eastAsia="en-US"/>
        </w:rPr>
        <w:t>internal</w:t>
      </w:r>
      <w:r>
        <w:rPr>
          <w:rFonts w:hint="default" w:ascii="Times New Roman" w:hAnsi="Times New Roman" w:eastAsia="Times New Roman" w:cs="Times New Roman"/>
          <w:b w:val="0"/>
          <w:bCs/>
          <w:sz w:val="26"/>
          <w:szCs w:val="26"/>
          <w:highlight w:val="none"/>
          <w:lang w:eastAsia="en-US"/>
        </w:rPr>
        <w:tab/>
      </w:r>
      <w:r>
        <w:rPr>
          <w:rFonts w:hint="default" w:ascii="Times New Roman" w:hAnsi="Times New Roman" w:eastAsia="Times New Roman" w:cs="Times New Roman"/>
          <w:b w:val="0"/>
          <w:bCs/>
          <w:sz w:val="26"/>
          <w:szCs w:val="26"/>
          <w:highlight w:val="none"/>
          <w:lang w:eastAsia="en-US"/>
        </w:rPr>
        <w:t>B.</w:t>
      </w:r>
      <w:r>
        <w:rPr>
          <w:rFonts w:hint="default" w:ascii="Times New Roman" w:hAnsi="Times New Roman" w:eastAsia="Times New Roman" w:cs="Times New Roman"/>
          <w:b w:val="0"/>
          <w:bCs/>
          <w:sz w:val="26"/>
          <w:szCs w:val="26"/>
          <w:highlight w:val="none"/>
          <w:lang w:val="vi-VN" w:eastAsia="en-US"/>
        </w:rPr>
        <w:t xml:space="preserve"> </w:t>
      </w:r>
      <w:r>
        <w:rPr>
          <w:rFonts w:hint="default" w:ascii="Times New Roman" w:hAnsi="Times New Roman" w:eastAsia="Times New Roman" w:cs="Times New Roman"/>
          <w:b w:val="0"/>
          <w:bCs/>
          <w:sz w:val="26"/>
          <w:szCs w:val="26"/>
          <w:highlight w:val="none"/>
          <w:lang w:eastAsia="en-US"/>
        </w:rPr>
        <w:t>overseas</w:t>
      </w:r>
      <w:r>
        <w:rPr>
          <w:rFonts w:hint="default" w:ascii="Times New Roman" w:hAnsi="Times New Roman" w:eastAsia="Times New Roman" w:cs="Times New Roman"/>
          <w:b w:val="0"/>
          <w:bCs/>
          <w:sz w:val="26"/>
          <w:szCs w:val="26"/>
          <w:highlight w:val="none"/>
          <w:lang w:eastAsia="en-US"/>
        </w:rPr>
        <w:tab/>
      </w:r>
      <w:r>
        <w:rPr>
          <w:rFonts w:hint="default" w:ascii="Times New Roman" w:hAnsi="Times New Roman" w:eastAsia="Times New Roman" w:cs="Times New Roman"/>
          <w:b w:val="0"/>
          <w:bCs/>
          <w:sz w:val="26"/>
          <w:szCs w:val="26"/>
          <w:highlight w:val="none"/>
          <w:lang w:eastAsia="en-US"/>
        </w:rPr>
        <w:t>C.</w:t>
      </w:r>
      <w:r>
        <w:rPr>
          <w:rFonts w:hint="default" w:ascii="Times New Roman" w:hAnsi="Times New Roman" w:eastAsia="Times New Roman" w:cs="Times New Roman"/>
          <w:b w:val="0"/>
          <w:bCs/>
          <w:sz w:val="26"/>
          <w:szCs w:val="26"/>
          <w:highlight w:val="none"/>
          <w:lang w:val="vi-VN" w:eastAsia="en-US"/>
        </w:rPr>
        <w:t xml:space="preserve"> </w:t>
      </w:r>
      <w:r>
        <w:rPr>
          <w:rFonts w:hint="default" w:ascii="Times New Roman" w:hAnsi="Times New Roman" w:eastAsia="Times New Roman" w:cs="Times New Roman"/>
          <w:b w:val="0"/>
          <w:bCs/>
          <w:sz w:val="26"/>
          <w:szCs w:val="26"/>
          <w:highlight w:val="none"/>
          <w:lang w:eastAsia="en-US"/>
        </w:rPr>
        <w:t>nearby</w:t>
      </w:r>
      <w:r>
        <w:rPr>
          <w:rFonts w:hint="default" w:ascii="Times New Roman" w:hAnsi="Times New Roman" w:eastAsia="Times New Roman" w:cs="Times New Roman"/>
          <w:b w:val="0"/>
          <w:bCs/>
          <w:sz w:val="26"/>
          <w:szCs w:val="26"/>
          <w:highlight w:val="none"/>
          <w:lang w:eastAsia="en-US"/>
        </w:rPr>
        <w:tab/>
      </w:r>
      <w:r>
        <w:rPr>
          <w:rFonts w:hint="default" w:ascii="Times New Roman" w:hAnsi="Times New Roman" w:eastAsia="Times New Roman" w:cs="Times New Roman"/>
          <w:b w:val="0"/>
          <w:bCs/>
          <w:sz w:val="26"/>
          <w:szCs w:val="26"/>
          <w:highlight w:val="none"/>
          <w:lang w:eastAsia="en-US"/>
        </w:rPr>
        <w:t>D. common</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r>
        <w:rPr>
          <w:rFonts w:hint="default" w:ascii="Times New Roman" w:hAnsi="Times New Roman" w:eastAsia="Calibri" w:cs="Times New Roman"/>
          <w:b/>
          <w:color w:val="FF0000"/>
          <w:sz w:val="26"/>
          <w:szCs w:val="26"/>
          <w:highlight w:val="none"/>
          <w:lang w:eastAsia="en-US"/>
        </w:rPr>
        <w:t xml:space="preserve">Part </w:t>
      </w:r>
      <w:r>
        <w:rPr>
          <w:rFonts w:hint="default" w:ascii="Times New Roman" w:hAnsi="Times New Roman" w:eastAsia="Calibri" w:cs="Times New Roman"/>
          <w:b/>
          <w:color w:val="FF0000"/>
          <w:sz w:val="26"/>
          <w:szCs w:val="26"/>
          <w:highlight w:val="none"/>
          <w:lang w:val="vi-VN" w:eastAsia="en-US"/>
        </w:rPr>
        <w:t>7</w:t>
      </w:r>
      <w:r>
        <w:rPr>
          <w:rFonts w:hint="default" w:ascii="Times New Roman" w:hAnsi="Times New Roman" w:eastAsia="Calibri" w:cs="Times New Roman"/>
          <w:b/>
          <w:color w:val="FF0000"/>
          <w:sz w:val="26"/>
          <w:szCs w:val="26"/>
          <w:highlight w:val="none"/>
          <w:lang w:eastAsia="en-US"/>
        </w:rPr>
        <w:t>: Opposite meaning</w:t>
      </w:r>
    </w:p>
    <w:p>
      <w:pPr>
        <w:tabs>
          <w:tab w:val="left" w:pos="2694"/>
          <w:tab w:val="left" w:pos="5245"/>
          <w:tab w:val="left" w:pos="7938"/>
        </w:tabs>
        <w:autoSpaceDE w:val="0"/>
        <w:autoSpaceDN w:val="0"/>
        <w:adjustRightInd w:val="0"/>
        <w:ind w:right="-180"/>
        <w:rPr>
          <w:rFonts w:hint="default" w:ascii="Times New Roman" w:hAnsi="Times New Roman" w:eastAsia="Times New Roman"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1</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Times New Roman" w:cs="Times New Roman"/>
          <w:sz w:val="26"/>
          <w:szCs w:val="26"/>
          <w:highlight w:val="none"/>
          <w:lang w:eastAsia="en-US"/>
        </w:rPr>
        <w:t xml:space="preserve">The air conditioner Mary has just bought is very </w:t>
      </w:r>
      <w:r>
        <w:rPr>
          <w:rFonts w:hint="default" w:ascii="Times New Roman" w:hAnsi="Times New Roman" w:eastAsia="Times New Roman" w:cs="Times New Roman"/>
          <w:sz w:val="26"/>
          <w:szCs w:val="26"/>
          <w:highlight w:val="none"/>
          <w:u w:val="single"/>
          <w:lang w:eastAsia="en-US"/>
        </w:rPr>
        <w:t>hard</w:t>
      </w:r>
      <w:r>
        <w:rPr>
          <w:rFonts w:hint="default" w:ascii="Times New Roman" w:hAnsi="Times New Roman" w:eastAsia="Times New Roman" w:cs="Times New Roman"/>
          <w:sz w:val="26"/>
          <w:szCs w:val="26"/>
          <w:highlight w:val="none"/>
          <w:lang w:eastAsia="en-US"/>
        </w:rPr>
        <w:t xml:space="preserve"> to use.</w:t>
      </w:r>
    </w:p>
    <w:p>
      <w:pPr>
        <w:tabs>
          <w:tab w:val="left" w:pos="2694"/>
          <w:tab w:val="left" w:pos="5245"/>
          <w:tab w:val="left" w:pos="7938"/>
        </w:tabs>
        <w:autoSpaceDE w:val="0"/>
        <w:autoSpaceDN w:val="0"/>
        <w:adjustRightInd w:val="0"/>
        <w:ind w:right="-180"/>
        <w:rPr>
          <w:rFonts w:hint="default" w:ascii="Times New Roman" w:hAnsi="Times New Roman" w:eastAsia="Times New Roman" w:cs="Times New Roman"/>
          <w:b w:val="0"/>
          <w:bCs w:val="0"/>
          <w:sz w:val="26"/>
          <w:szCs w:val="26"/>
          <w:highlight w:val="none"/>
          <w:lang w:eastAsia="en-US"/>
        </w:rPr>
      </w:pPr>
      <w:r>
        <w:rPr>
          <w:rFonts w:hint="default" w:ascii="Times New Roman" w:hAnsi="Times New Roman" w:eastAsia="Times New Roman" w:cs="Times New Roman"/>
          <w:sz w:val="26"/>
          <w:szCs w:val="26"/>
          <w:highlight w:val="none"/>
          <w:lang w:eastAsia="en-US"/>
        </w:rPr>
        <w:t xml:space="preserve">A. </w:t>
      </w:r>
      <w:r>
        <w:rPr>
          <w:rFonts w:hint="default" w:ascii="Times New Roman" w:hAnsi="Times New Roman" w:eastAsia="Times New Roman" w:cs="Times New Roman"/>
          <w:sz w:val="26"/>
          <w:szCs w:val="26"/>
          <w:highlight w:val="none"/>
          <w:lang w:val="en-US" w:eastAsia="en-US"/>
        </w:rPr>
        <w:t>b</w:t>
      </w:r>
      <w:r>
        <w:rPr>
          <w:rFonts w:hint="default" w:ascii="Times New Roman" w:hAnsi="Times New Roman" w:eastAsia="Times New Roman" w:cs="Times New Roman"/>
          <w:sz w:val="26"/>
          <w:szCs w:val="26"/>
          <w:highlight w:val="none"/>
          <w:lang w:eastAsia="en-US"/>
        </w:rPr>
        <w:t>oring</w:t>
      </w:r>
      <w:r>
        <w:rPr>
          <w:rFonts w:hint="default" w:ascii="Times New Roman" w:hAnsi="Times New Roman" w:eastAsia="Times New Roman" w:cs="Times New Roman"/>
          <w:sz w:val="26"/>
          <w:szCs w:val="26"/>
          <w:highlight w:val="none"/>
          <w:lang w:val="en-US" w:eastAsia="en-US"/>
        </w:rPr>
        <w:tab/>
      </w:r>
      <w:r>
        <w:rPr>
          <w:rFonts w:hint="default" w:ascii="Times New Roman" w:hAnsi="Times New Roman" w:eastAsia="Times New Roman" w:cs="Times New Roman"/>
          <w:sz w:val="26"/>
          <w:szCs w:val="26"/>
          <w:highlight w:val="none"/>
          <w:lang w:eastAsia="en-US"/>
        </w:rPr>
        <w:t>B. difficult</w:t>
      </w:r>
      <w:r>
        <w:rPr>
          <w:rFonts w:hint="default" w:ascii="Times New Roman" w:hAnsi="Times New Roman" w:eastAsia="Times New Roman" w:cs="Times New Roman"/>
          <w:sz w:val="26"/>
          <w:szCs w:val="26"/>
          <w:highlight w:val="none"/>
          <w:lang w:val="en-US" w:eastAsia="en-US"/>
        </w:rPr>
        <w:tab/>
      </w:r>
      <w:r>
        <w:rPr>
          <w:rFonts w:hint="default" w:ascii="Times New Roman" w:hAnsi="Times New Roman" w:eastAsia="Times New Roman" w:cs="Times New Roman"/>
          <w:sz w:val="26"/>
          <w:szCs w:val="26"/>
          <w:highlight w:val="none"/>
          <w:lang w:eastAsia="en-US"/>
        </w:rPr>
        <w:t>C. simple</w:t>
      </w:r>
      <w:r>
        <w:rPr>
          <w:rFonts w:hint="default" w:ascii="Times New Roman" w:hAnsi="Times New Roman" w:eastAsia="Times New Roman" w:cs="Times New Roman"/>
          <w:sz w:val="26"/>
          <w:szCs w:val="26"/>
          <w:highlight w:val="none"/>
          <w:lang w:val="en-US" w:eastAsia="en-US"/>
        </w:rPr>
        <w:t>r</w:t>
      </w:r>
      <w:r>
        <w:rPr>
          <w:rFonts w:hint="default" w:ascii="Times New Roman" w:hAnsi="Times New Roman" w:eastAsia="Times New Roman" w:cs="Times New Roman"/>
          <w:sz w:val="26"/>
          <w:szCs w:val="26"/>
          <w:highlight w:val="none"/>
          <w:lang w:val="en-US" w:eastAsia="en-US"/>
        </w:rPr>
        <w:tab/>
      </w:r>
      <w:r>
        <w:rPr>
          <w:rFonts w:hint="default" w:ascii="Times New Roman" w:hAnsi="Times New Roman" w:eastAsia="Times New Roman" w:cs="Times New Roman"/>
          <w:sz w:val="26"/>
          <w:szCs w:val="26"/>
          <w:highlight w:val="none"/>
          <w:lang w:eastAsia="en-US"/>
        </w:rPr>
        <w:t>D. easy</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0"/>
        <w:jc w:val="both"/>
        <w:textAlignment w:val="baseline"/>
        <w:rPr>
          <w:rFonts w:hint="default" w:ascii="Times New Roman" w:hAnsi="Times New Roman" w:cs="Times New Roman"/>
          <w:i w:val="0"/>
          <w:iCs w:val="0"/>
          <w:caps w:val="0"/>
          <w:color w:val="000000"/>
          <w:spacing w:val="0"/>
          <w:sz w:val="26"/>
          <w:szCs w:val="26"/>
          <w:highlight w:val="none"/>
        </w:rPr>
      </w:pPr>
      <w:r>
        <w:rPr>
          <w:rFonts w:hint="default" w:ascii="Times New Roman" w:hAnsi="Times New Roman" w:eastAsia="Calibri" w:cs="Times New Roman"/>
          <w:b/>
          <w:sz w:val="26"/>
          <w:szCs w:val="26"/>
          <w:highlight w:val="none"/>
          <w:lang w:eastAsia="en-US"/>
        </w:rPr>
        <w:t>Question 2</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cs="Times New Roman"/>
          <w:i w:val="0"/>
          <w:iCs w:val="0"/>
          <w:caps w:val="0"/>
          <w:color w:val="000000"/>
          <w:spacing w:val="0"/>
          <w:sz w:val="26"/>
          <w:szCs w:val="26"/>
          <w:highlight w:val="none"/>
          <w:shd w:val="clear" w:fill="FFFFFF"/>
          <w:vertAlign w:val="baseline"/>
        </w:rPr>
        <w:t>There is a very </w:t>
      </w:r>
      <w:r>
        <w:rPr>
          <w:rStyle w:val="92"/>
          <w:rFonts w:hint="default" w:ascii="Times New Roman" w:hAnsi="Times New Roman" w:cs="Times New Roman" w:eastAsiaTheme="minorEastAsia"/>
          <w:b w:val="0"/>
          <w:bCs w:val="0"/>
          <w:i w:val="0"/>
          <w:iCs w:val="0"/>
          <w:caps w:val="0"/>
          <w:color w:val="000000"/>
          <w:spacing w:val="0"/>
          <w:sz w:val="26"/>
          <w:szCs w:val="26"/>
          <w:highlight w:val="none"/>
          <w:u w:val="single"/>
          <w:shd w:val="clear" w:fill="FFFFFF"/>
          <w:vertAlign w:val="baseline"/>
          <w:lang w:bidi="ar-SA"/>
        </w:rPr>
        <w:t>large</w:t>
      </w:r>
      <w:r>
        <w:rPr>
          <w:rFonts w:hint="default" w:ascii="Times New Roman" w:hAnsi="Times New Roman" w:cs="Times New Roman"/>
          <w:i w:val="0"/>
          <w:iCs w:val="0"/>
          <w:caps w:val="0"/>
          <w:color w:val="000000"/>
          <w:spacing w:val="0"/>
          <w:sz w:val="26"/>
          <w:szCs w:val="26"/>
          <w:highlight w:val="none"/>
          <w:shd w:val="clear" w:fill="FFFFFF"/>
          <w:vertAlign w:val="baseline"/>
        </w:rPr>
        <w:t> statue in the center of the square.</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0"/>
        <w:jc w:val="both"/>
        <w:textAlignment w:val="baseline"/>
        <w:rPr>
          <w:rFonts w:hint="default" w:ascii="Times New Roman" w:hAnsi="Times New Roman" w:cs="Times New Roman"/>
          <w:i w:val="0"/>
          <w:iCs w:val="0"/>
          <w:caps w:val="0"/>
          <w:color w:val="000000"/>
          <w:spacing w:val="0"/>
          <w:sz w:val="26"/>
          <w:szCs w:val="26"/>
          <w:highlight w:val="none"/>
        </w:rPr>
      </w:pPr>
      <w:r>
        <w:rPr>
          <w:rFonts w:hint="default" w:ascii="Times New Roman" w:hAnsi="Times New Roman" w:cs="Times New Roman"/>
          <w:i w:val="0"/>
          <w:iCs w:val="0"/>
          <w:caps w:val="0"/>
          <w:color w:val="000000"/>
          <w:spacing w:val="0"/>
          <w:sz w:val="26"/>
          <w:szCs w:val="26"/>
          <w:highlight w:val="none"/>
          <w:shd w:val="clear" w:fill="FFFFFF"/>
          <w:vertAlign w:val="baseline"/>
        </w:rPr>
        <w:t xml:space="preserve">A. immense </w:t>
      </w:r>
      <w:r>
        <w:rPr>
          <w:rFonts w:hint="default" w:ascii="Times New Roman" w:hAnsi="Times New Roman" w:cs="Times New Roman"/>
          <w:i w:val="0"/>
          <w:iCs w:val="0"/>
          <w:caps w:val="0"/>
          <w:color w:val="000000"/>
          <w:spacing w:val="0"/>
          <w:sz w:val="26"/>
          <w:szCs w:val="26"/>
          <w:highlight w:val="none"/>
          <w:shd w:val="clear" w:fill="FFFFFF"/>
          <w:vertAlign w:val="baseline"/>
          <w:lang w:val="en-US"/>
        </w:rPr>
        <w:tab/>
      </w:r>
      <w:r>
        <w:rPr>
          <w:rFonts w:hint="default" w:ascii="Times New Roman" w:hAnsi="Times New Roman" w:cs="Times New Roman"/>
          <w:i w:val="0"/>
          <w:iCs w:val="0"/>
          <w:caps w:val="0"/>
          <w:color w:val="000000"/>
          <w:spacing w:val="0"/>
          <w:sz w:val="26"/>
          <w:szCs w:val="26"/>
          <w:highlight w:val="none"/>
          <w:shd w:val="clear" w:fill="FFFFFF"/>
          <w:vertAlign w:val="baseline"/>
          <w:lang w:val="en-US"/>
        </w:rPr>
        <w:tab/>
      </w:r>
      <w:r>
        <w:rPr>
          <w:rFonts w:hint="default" w:ascii="Times New Roman" w:hAnsi="Times New Roman" w:cs="Times New Roman"/>
          <w:i w:val="0"/>
          <w:iCs w:val="0"/>
          <w:caps w:val="0"/>
          <w:color w:val="000000"/>
          <w:spacing w:val="0"/>
          <w:sz w:val="26"/>
          <w:szCs w:val="26"/>
          <w:highlight w:val="none"/>
          <w:shd w:val="clear" w:fill="FFFFFF"/>
          <w:vertAlign w:val="baseline"/>
          <w:lang w:val="en-US"/>
        </w:rPr>
        <w:t xml:space="preserve">        </w:t>
      </w:r>
      <w:r>
        <w:rPr>
          <w:rFonts w:hint="default" w:ascii="Times New Roman" w:hAnsi="Times New Roman" w:cs="Times New Roman"/>
          <w:i w:val="0"/>
          <w:iCs w:val="0"/>
          <w:caps w:val="0"/>
          <w:color w:val="000000"/>
          <w:spacing w:val="0"/>
          <w:sz w:val="26"/>
          <w:szCs w:val="26"/>
          <w:highlight w:val="none"/>
          <w:shd w:val="clear" w:fill="FFFFFF"/>
          <w:vertAlign w:val="baseline"/>
        </w:rPr>
        <w:t xml:space="preserve">B. tiny </w:t>
      </w:r>
      <w:r>
        <w:rPr>
          <w:rFonts w:hint="default" w:ascii="Times New Roman" w:hAnsi="Times New Roman" w:cs="Times New Roman"/>
          <w:i w:val="0"/>
          <w:iCs w:val="0"/>
          <w:caps w:val="0"/>
          <w:color w:val="000000"/>
          <w:spacing w:val="0"/>
          <w:sz w:val="26"/>
          <w:szCs w:val="26"/>
          <w:highlight w:val="none"/>
          <w:shd w:val="clear" w:fill="FFFFFF"/>
          <w:vertAlign w:val="baseline"/>
          <w:lang w:val="en-US"/>
        </w:rPr>
        <w:tab/>
      </w:r>
      <w:r>
        <w:rPr>
          <w:rFonts w:hint="default" w:ascii="Times New Roman" w:hAnsi="Times New Roman" w:cs="Times New Roman"/>
          <w:i w:val="0"/>
          <w:iCs w:val="0"/>
          <w:caps w:val="0"/>
          <w:color w:val="000000"/>
          <w:spacing w:val="0"/>
          <w:sz w:val="26"/>
          <w:szCs w:val="26"/>
          <w:highlight w:val="none"/>
          <w:shd w:val="clear" w:fill="FFFFFF"/>
          <w:vertAlign w:val="baseline"/>
          <w:lang w:val="en-US"/>
        </w:rPr>
        <w:tab/>
      </w:r>
      <w:r>
        <w:rPr>
          <w:rFonts w:hint="default" w:ascii="Times New Roman" w:hAnsi="Times New Roman" w:cs="Times New Roman"/>
          <w:i w:val="0"/>
          <w:iCs w:val="0"/>
          <w:caps w:val="0"/>
          <w:color w:val="000000"/>
          <w:spacing w:val="0"/>
          <w:sz w:val="26"/>
          <w:szCs w:val="26"/>
          <w:highlight w:val="none"/>
          <w:shd w:val="clear" w:fill="FFFFFF"/>
          <w:vertAlign w:val="baseline"/>
          <w:lang w:val="en-US"/>
        </w:rPr>
        <w:t xml:space="preserve">              </w:t>
      </w:r>
      <w:r>
        <w:rPr>
          <w:rFonts w:hint="default" w:ascii="Times New Roman" w:hAnsi="Times New Roman" w:cs="Times New Roman"/>
          <w:i w:val="0"/>
          <w:iCs w:val="0"/>
          <w:caps w:val="0"/>
          <w:color w:val="000000"/>
          <w:spacing w:val="0"/>
          <w:sz w:val="26"/>
          <w:szCs w:val="26"/>
          <w:highlight w:val="none"/>
          <w:shd w:val="clear" w:fill="FFFFFF"/>
          <w:vertAlign w:val="baseline"/>
        </w:rPr>
        <w:t xml:space="preserve">C. huge </w:t>
      </w:r>
      <w:r>
        <w:rPr>
          <w:rFonts w:hint="default" w:ascii="Times New Roman" w:hAnsi="Times New Roman" w:cs="Times New Roman"/>
          <w:i w:val="0"/>
          <w:iCs w:val="0"/>
          <w:caps w:val="0"/>
          <w:color w:val="000000"/>
          <w:spacing w:val="0"/>
          <w:sz w:val="26"/>
          <w:szCs w:val="26"/>
          <w:highlight w:val="none"/>
          <w:shd w:val="clear" w:fill="FFFFFF"/>
          <w:vertAlign w:val="baseline"/>
          <w:lang w:val="en-US"/>
        </w:rPr>
        <w:tab/>
      </w:r>
      <w:r>
        <w:rPr>
          <w:rFonts w:hint="default" w:ascii="Times New Roman" w:hAnsi="Times New Roman" w:cs="Times New Roman"/>
          <w:i w:val="0"/>
          <w:iCs w:val="0"/>
          <w:caps w:val="0"/>
          <w:color w:val="000000"/>
          <w:spacing w:val="0"/>
          <w:sz w:val="26"/>
          <w:szCs w:val="26"/>
          <w:highlight w:val="none"/>
          <w:shd w:val="clear" w:fill="FFFFFF"/>
          <w:vertAlign w:val="baseline"/>
          <w:lang w:val="en-US"/>
        </w:rPr>
        <w:tab/>
      </w:r>
      <w:r>
        <w:rPr>
          <w:rFonts w:hint="default" w:ascii="Times New Roman" w:hAnsi="Times New Roman" w:cs="Times New Roman"/>
          <w:i w:val="0"/>
          <w:iCs w:val="0"/>
          <w:caps w:val="0"/>
          <w:color w:val="000000"/>
          <w:spacing w:val="0"/>
          <w:sz w:val="26"/>
          <w:szCs w:val="26"/>
          <w:highlight w:val="none"/>
          <w:shd w:val="clear" w:fill="FFFFFF"/>
          <w:vertAlign w:val="baseline"/>
          <w:lang w:val="en-US"/>
        </w:rPr>
        <w:t xml:space="preserve">           </w:t>
      </w:r>
      <w:r>
        <w:rPr>
          <w:rFonts w:hint="default" w:ascii="Times New Roman" w:hAnsi="Times New Roman" w:cs="Times New Roman"/>
          <w:i w:val="0"/>
          <w:iCs w:val="0"/>
          <w:caps w:val="0"/>
          <w:color w:val="000000"/>
          <w:spacing w:val="0"/>
          <w:sz w:val="26"/>
          <w:szCs w:val="26"/>
          <w:highlight w:val="none"/>
          <w:shd w:val="clear" w:fill="FFFFFF"/>
          <w:vertAlign w:val="baseline"/>
        </w:rPr>
        <w:t>D. high</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b/>
          <w:sz w:val="26"/>
          <w:szCs w:val="26"/>
          <w:highlight w:val="none"/>
          <w:lang w:eastAsia="en-US"/>
        </w:rPr>
        <w:t>Question 3</w:t>
      </w:r>
      <w:r>
        <w:rPr>
          <w:rFonts w:hint="default" w:ascii="Times New Roman" w:hAnsi="Times New Roman" w:eastAsia="Calibri" w:cs="Times New Roman"/>
          <w:sz w:val="26"/>
          <w:szCs w:val="26"/>
          <w:highlight w:val="none"/>
          <w:lang w:eastAsia="en-US"/>
        </w:rPr>
        <w:t>: The music is what makes the movie so</w:t>
      </w:r>
      <w:r>
        <w:rPr>
          <w:rFonts w:hint="default" w:ascii="Times New Roman" w:hAnsi="Times New Roman" w:eastAsia="Calibri" w:cs="Times New Roman"/>
          <w:sz w:val="26"/>
          <w:szCs w:val="26"/>
          <w:highlight w:val="none"/>
          <w:u w:val="single"/>
          <w:lang w:eastAsia="en-US"/>
        </w:rPr>
        <w:t xml:space="preserve"> memorable</w:t>
      </w:r>
      <w:r>
        <w:rPr>
          <w:rFonts w:hint="default" w:ascii="Times New Roman" w:hAnsi="Times New Roman" w:eastAsia="Calibri" w:cs="Times New Roman"/>
          <w:sz w:val="26"/>
          <w:szCs w:val="26"/>
          <w:highlight w:val="none"/>
          <w:lang w:eastAsia="en-US"/>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sz w:val="26"/>
          <w:szCs w:val="26"/>
          <w:highlight w:val="none"/>
          <w:lang w:eastAsia="en-US"/>
        </w:rPr>
        <w:t xml:space="preserve">A. </w:t>
      </w:r>
      <w:r>
        <w:rPr>
          <w:rFonts w:hint="default" w:ascii="Times New Roman" w:hAnsi="Times New Roman" w:eastAsia="Calibri" w:cs="Times New Roman"/>
          <w:sz w:val="26"/>
          <w:szCs w:val="26"/>
          <w:highlight w:val="none"/>
          <w:lang w:val="en-US" w:eastAsia="en-US"/>
        </w:rPr>
        <w:t>i</w:t>
      </w:r>
      <w:r>
        <w:rPr>
          <w:rFonts w:hint="default" w:ascii="Times New Roman" w:hAnsi="Times New Roman" w:eastAsia="Calibri" w:cs="Times New Roman"/>
          <w:sz w:val="26"/>
          <w:szCs w:val="26"/>
          <w:highlight w:val="none"/>
          <w:lang w:eastAsia="en-US"/>
        </w:rPr>
        <w:t>ncredible</w:t>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eastAsia="en-US"/>
        </w:rPr>
        <w:t>B. forgettable</w:t>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eastAsia="en-US"/>
        </w:rPr>
        <w:t>C. eventful</w:t>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eastAsia="en-US"/>
        </w:rPr>
        <w:t>D. remarkable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r>
        <w:rPr>
          <w:rFonts w:hint="default" w:ascii="Times New Roman" w:hAnsi="Times New Roman" w:eastAsia="Calibri" w:cs="Times New Roman"/>
          <w:b/>
          <w:color w:val="FF0000"/>
          <w:sz w:val="26"/>
          <w:szCs w:val="26"/>
          <w:highlight w:val="none"/>
          <w:lang w:eastAsia="en-US"/>
        </w:rPr>
        <w:t xml:space="preserve">Part </w:t>
      </w:r>
      <w:r>
        <w:rPr>
          <w:rFonts w:hint="default" w:ascii="Times New Roman" w:hAnsi="Times New Roman" w:eastAsia="Calibri" w:cs="Times New Roman"/>
          <w:b/>
          <w:color w:val="FF0000"/>
          <w:sz w:val="26"/>
          <w:szCs w:val="26"/>
          <w:highlight w:val="none"/>
          <w:lang w:val="vi-VN" w:eastAsia="en-US"/>
        </w:rPr>
        <w:t>8</w:t>
      </w:r>
      <w:r>
        <w:rPr>
          <w:rFonts w:hint="default" w:ascii="Times New Roman" w:hAnsi="Times New Roman" w:eastAsia="Calibri" w:cs="Times New Roman"/>
          <w:b/>
          <w:color w:val="FF0000"/>
          <w:sz w:val="26"/>
          <w:szCs w:val="26"/>
          <w:highlight w:val="none"/>
          <w:lang w:eastAsia="en-US"/>
        </w:rPr>
        <w:t>: Mistakes</w:t>
      </w:r>
    </w:p>
    <w:p>
      <w:pPr>
        <w:pStyle w:val="8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 w:leftChars="0" w:right="42" w:hanging="42" w:hangingChars="16"/>
        <w:jc w:val="both"/>
        <w:rPr>
          <w:rFonts w:hint="default" w:ascii="Times New Roman" w:hAnsi="Times New Roman" w:eastAsia="Arial" w:cs="Times New Roman"/>
          <w:i w:val="0"/>
          <w:iCs w:val="0"/>
          <w:caps w:val="0"/>
          <w:color w:val="000000"/>
          <w:spacing w:val="0"/>
          <w:sz w:val="26"/>
          <w:szCs w:val="26"/>
          <w:highlight w:val="none"/>
        </w:rPr>
      </w:pPr>
      <w:r>
        <w:rPr>
          <w:rFonts w:hint="default" w:ascii="Times New Roman" w:hAnsi="Times New Roman" w:eastAsia="Calibri" w:cs="Times New Roman"/>
          <w:b/>
          <w:sz w:val="26"/>
          <w:szCs w:val="26"/>
          <w:highlight w:val="none"/>
          <w:lang w:eastAsia="en-US"/>
        </w:rPr>
        <w:t>Question 1</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Arial" w:cs="Times New Roman"/>
          <w:i w:val="0"/>
          <w:iCs w:val="0"/>
          <w:caps w:val="0"/>
          <w:color w:val="000000"/>
          <w:spacing w:val="0"/>
          <w:sz w:val="26"/>
          <w:szCs w:val="26"/>
          <w:highlight w:val="none"/>
        </w:rPr>
        <w:t>People who </w:t>
      </w:r>
      <w:r>
        <w:rPr>
          <w:rFonts w:hint="default" w:ascii="Times New Roman" w:hAnsi="Times New Roman" w:eastAsia="Arial" w:cs="Times New Roman"/>
          <w:i w:val="0"/>
          <w:iCs w:val="0"/>
          <w:caps w:val="0"/>
          <w:color w:val="000000"/>
          <w:spacing w:val="0"/>
          <w:sz w:val="26"/>
          <w:szCs w:val="26"/>
          <w:highlight w:val="none"/>
          <w:u w:val="single"/>
        </w:rPr>
        <w:t>live</w:t>
      </w:r>
      <w:r>
        <w:rPr>
          <w:rFonts w:hint="default" w:ascii="Times New Roman" w:hAnsi="Times New Roman" w:eastAsia="Arial" w:cs="Times New Roman"/>
          <w:i w:val="0"/>
          <w:iCs w:val="0"/>
          <w:caps w:val="0"/>
          <w:color w:val="000000"/>
          <w:spacing w:val="0"/>
          <w:sz w:val="26"/>
          <w:szCs w:val="26"/>
          <w:highlight w:val="none"/>
        </w:rPr>
        <w:t> in a dusty </w:t>
      </w:r>
      <w:r>
        <w:rPr>
          <w:rFonts w:hint="default" w:ascii="Times New Roman" w:hAnsi="Times New Roman" w:eastAsia="Arial" w:cs="Times New Roman"/>
          <w:i w:val="0"/>
          <w:iCs w:val="0"/>
          <w:caps w:val="0"/>
          <w:color w:val="000000"/>
          <w:spacing w:val="0"/>
          <w:sz w:val="26"/>
          <w:szCs w:val="26"/>
          <w:highlight w:val="none"/>
          <w:u w:val="single"/>
        </w:rPr>
        <w:t>area</w:t>
      </w:r>
      <w:r>
        <w:rPr>
          <w:rFonts w:hint="default" w:ascii="Times New Roman" w:hAnsi="Times New Roman" w:eastAsia="Arial" w:cs="Times New Roman"/>
          <w:i w:val="0"/>
          <w:iCs w:val="0"/>
          <w:caps w:val="0"/>
          <w:color w:val="000000"/>
          <w:spacing w:val="0"/>
          <w:sz w:val="26"/>
          <w:szCs w:val="26"/>
          <w:highlight w:val="none"/>
        </w:rPr>
        <w:t> often </w:t>
      </w:r>
      <w:r>
        <w:rPr>
          <w:rFonts w:hint="default" w:ascii="Times New Roman" w:hAnsi="Times New Roman" w:eastAsia="Arial" w:cs="Times New Roman"/>
          <w:i w:val="0"/>
          <w:iCs w:val="0"/>
          <w:caps w:val="0"/>
          <w:color w:val="000000"/>
          <w:spacing w:val="0"/>
          <w:sz w:val="26"/>
          <w:szCs w:val="26"/>
          <w:highlight w:val="none"/>
          <w:u w:val="single"/>
        </w:rPr>
        <w:t>suffer</w:t>
      </w:r>
      <w:r>
        <w:rPr>
          <w:rFonts w:hint="default" w:ascii="Times New Roman" w:hAnsi="Times New Roman" w:eastAsia="Arial" w:cs="Times New Roman"/>
          <w:i w:val="0"/>
          <w:iCs w:val="0"/>
          <w:caps w:val="0"/>
          <w:color w:val="000000"/>
          <w:spacing w:val="0"/>
          <w:sz w:val="26"/>
          <w:szCs w:val="26"/>
          <w:highlight w:val="none"/>
        </w:rPr>
        <w:t> </w:t>
      </w:r>
      <w:r>
        <w:rPr>
          <w:rFonts w:hint="default" w:ascii="Times New Roman" w:hAnsi="Times New Roman" w:eastAsia="Arial" w:cs="Times New Roman"/>
          <w:i w:val="0"/>
          <w:iCs w:val="0"/>
          <w:caps w:val="0"/>
          <w:color w:val="000000"/>
          <w:spacing w:val="0"/>
          <w:sz w:val="26"/>
          <w:szCs w:val="26"/>
          <w:highlight w:val="none"/>
          <w:u w:val="single"/>
        </w:rPr>
        <w:t>on</w:t>
      </w:r>
      <w:r>
        <w:rPr>
          <w:rFonts w:hint="default" w:ascii="Times New Roman" w:hAnsi="Times New Roman" w:eastAsia="Arial" w:cs="Times New Roman"/>
          <w:i w:val="0"/>
          <w:iCs w:val="0"/>
          <w:caps w:val="0"/>
          <w:color w:val="000000"/>
          <w:spacing w:val="0"/>
          <w:sz w:val="26"/>
          <w:szCs w:val="26"/>
          <w:highlight w:val="none"/>
        </w:rPr>
        <w:t> diseases.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US" w:eastAsia="en-US"/>
        </w:rPr>
      </w:pPr>
      <w:r>
        <w:rPr>
          <w:rFonts w:hint="default" w:ascii="Times New Roman" w:hAnsi="Times New Roman" w:eastAsia="Calibri" w:cs="Times New Roman"/>
          <w:sz w:val="26"/>
          <w:szCs w:val="26"/>
          <w:highlight w:val="none"/>
          <w:lang w:eastAsia="en-US"/>
        </w:rPr>
        <w:t xml:space="preserve">A. </w:t>
      </w:r>
      <w:r>
        <w:rPr>
          <w:rFonts w:hint="default" w:ascii="Times New Roman" w:hAnsi="Times New Roman" w:eastAsia="Calibri" w:cs="Times New Roman"/>
          <w:sz w:val="26"/>
          <w:szCs w:val="26"/>
          <w:highlight w:val="none"/>
          <w:lang w:val="en-US" w:eastAsia="en-US"/>
        </w:rPr>
        <w:t>live</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eastAsia="en-US"/>
        </w:rPr>
        <w:t xml:space="preserve">B. </w:t>
      </w:r>
      <w:r>
        <w:rPr>
          <w:rFonts w:hint="default" w:ascii="Times New Roman" w:hAnsi="Times New Roman" w:eastAsia="Calibri" w:cs="Times New Roman"/>
          <w:sz w:val="26"/>
          <w:szCs w:val="26"/>
          <w:highlight w:val="none"/>
          <w:lang w:val="en-US" w:eastAsia="en-US"/>
        </w:rPr>
        <w:t>area</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C.</w:t>
      </w:r>
      <w:r>
        <w:rPr>
          <w:rFonts w:hint="default" w:ascii="Times New Roman" w:hAnsi="Times New Roman" w:eastAsia="Calibri" w:cs="Times New Roman"/>
          <w:sz w:val="26"/>
          <w:szCs w:val="26"/>
          <w:highlight w:val="none"/>
          <w:lang w:val="en-US" w:eastAsia="en-US"/>
        </w:rPr>
        <w:t xml:space="preserve"> suffer</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 xml:space="preserve">D. </w:t>
      </w:r>
      <w:r>
        <w:rPr>
          <w:rFonts w:hint="default" w:ascii="Times New Roman" w:hAnsi="Times New Roman" w:eastAsia="Calibri" w:cs="Times New Roman"/>
          <w:sz w:val="26"/>
          <w:szCs w:val="26"/>
          <w:highlight w:val="none"/>
          <w:lang w:val="en-US" w:eastAsia="en-US"/>
        </w:rPr>
        <w:t>on</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99" w:leftChars="0" w:right="0" w:rightChars="0" w:hanging="99" w:hangingChars="38"/>
        <w:textAlignment w:val="baseline"/>
        <w:rPr>
          <w:rFonts w:hint="default" w:ascii="Times New Roman" w:hAnsi="Times New Roman" w:cs="Times New Roman"/>
          <w:sz w:val="26"/>
          <w:szCs w:val="26"/>
          <w:highlight w:val="none"/>
        </w:rPr>
      </w:pPr>
      <w:r>
        <w:rPr>
          <w:rFonts w:hint="default" w:ascii="Times New Roman" w:hAnsi="Times New Roman" w:eastAsia="Calibri" w:cs="Times New Roman"/>
          <w:b/>
          <w:sz w:val="26"/>
          <w:szCs w:val="26"/>
          <w:highlight w:val="none"/>
          <w:lang w:eastAsia="en-US"/>
        </w:rPr>
        <w:t>Question 2</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On</w:t>
      </w:r>
      <w:r>
        <w:rPr>
          <w:rFonts w:hint="default" w:ascii="Times New Roman" w:hAnsi="Times New Roman" w:cs="Times New Roman"/>
          <w:i w:val="0"/>
          <w:iCs w:val="0"/>
          <w:caps w:val="0"/>
          <w:color w:val="333333"/>
          <w:spacing w:val="0"/>
          <w:sz w:val="26"/>
          <w:szCs w:val="26"/>
          <w:highlight w:val="none"/>
          <w:shd w:val="clear" w:fill="FFFFFF"/>
          <w:vertAlign w:val="baseline"/>
        </w:rPr>
        <w:t> the back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of</w:t>
      </w:r>
      <w:r>
        <w:rPr>
          <w:rFonts w:hint="default" w:ascii="Times New Roman" w:hAnsi="Times New Roman" w:cs="Times New Roman"/>
          <w:i w:val="0"/>
          <w:iCs w:val="0"/>
          <w:caps w:val="0"/>
          <w:color w:val="333333"/>
          <w:spacing w:val="0"/>
          <w:sz w:val="26"/>
          <w:szCs w:val="26"/>
          <w:highlight w:val="none"/>
          <w:shd w:val="clear" w:fill="FFFFFF"/>
          <w:vertAlign w:val="baseline"/>
        </w:rPr>
        <w:t> the school yard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there</w:t>
      </w:r>
      <w:r>
        <w:rPr>
          <w:rFonts w:hint="default" w:ascii="Times New Roman" w:hAnsi="Times New Roman" w:cs="Times New Roman"/>
          <w:i w:val="0"/>
          <w:iCs w:val="0"/>
          <w:caps w:val="0"/>
          <w:color w:val="333333"/>
          <w:spacing w:val="0"/>
          <w:sz w:val="26"/>
          <w:szCs w:val="26"/>
          <w:highlight w:val="none"/>
          <w:shd w:val="clear" w:fill="FFFFFF"/>
          <w:vertAlign w:val="baseline"/>
        </w:rPr>
        <w:t>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is </w:t>
      </w:r>
      <w:r>
        <w:rPr>
          <w:rFonts w:hint="default" w:ascii="Times New Roman" w:hAnsi="Times New Roman" w:cs="Times New Roman"/>
          <w:i w:val="0"/>
          <w:iCs w:val="0"/>
          <w:caps w:val="0"/>
          <w:color w:val="333333"/>
          <w:spacing w:val="0"/>
          <w:sz w:val="26"/>
          <w:szCs w:val="26"/>
          <w:highlight w:val="none"/>
          <w:shd w:val="clear" w:fill="FFFFFF"/>
          <w:vertAlign w:val="baseline"/>
        </w:rPr>
        <w:t>a big apple tree.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US" w:eastAsia="en-US"/>
        </w:rPr>
      </w:pPr>
      <w:r>
        <w:rPr>
          <w:rFonts w:hint="default" w:ascii="Times New Roman" w:hAnsi="Times New Roman" w:eastAsia="Calibri" w:cs="Times New Roman"/>
          <w:sz w:val="26"/>
          <w:szCs w:val="26"/>
          <w:highlight w:val="none"/>
          <w:lang w:eastAsia="en-US"/>
        </w:rPr>
        <w:t xml:space="preserve">A. </w:t>
      </w:r>
      <w:r>
        <w:rPr>
          <w:rFonts w:hint="default" w:ascii="Times New Roman" w:hAnsi="Times New Roman" w:eastAsia="Calibri" w:cs="Times New Roman"/>
          <w:sz w:val="26"/>
          <w:szCs w:val="26"/>
          <w:highlight w:val="none"/>
          <w:lang w:val="en-US" w:eastAsia="en-US"/>
        </w:rPr>
        <w:t>on</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 xml:space="preserve">B.  </w:t>
      </w:r>
      <w:r>
        <w:rPr>
          <w:rFonts w:hint="default" w:ascii="Times New Roman" w:hAnsi="Times New Roman" w:eastAsia="Calibri" w:cs="Times New Roman"/>
          <w:sz w:val="26"/>
          <w:szCs w:val="26"/>
          <w:highlight w:val="none"/>
          <w:lang w:val="en-US" w:eastAsia="en-US"/>
        </w:rPr>
        <w:t>of</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 xml:space="preserve">C. </w:t>
      </w:r>
      <w:r>
        <w:rPr>
          <w:rFonts w:hint="default" w:ascii="Times New Roman" w:hAnsi="Times New Roman" w:eastAsia="Calibri" w:cs="Times New Roman"/>
          <w:sz w:val="26"/>
          <w:szCs w:val="26"/>
          <w:highlight w:val="none"/>
          <w:lang w:val="en-US" w:eastAsia="en-US"/>
        </w:rPr>
        <w:t>there</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D.</w:t>
      </w:r>
      <w:r>
        <w:rPr>
          <w:rFonts w:hint="default" w:ascii="Times New Roman" w:hAnsi="Times New Roman" w:eastAsia="Calibri" w:cs="Times New Roman"/>
          <w:sz w:val="26"/>
          <w:szCs w:val="26"/>
          <w:highlight w:val="none"/>
          <w:lang w:val="en-US" w:eastAsia="en-US"/>
        </w:rPr>
        <w:t>is</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99" w:leftChars="0" w:right="0" w:rightChars="0" w:hanging="99" w:hangingChars="38"/>
        <w:textAlignment w:val="baseline"/>
        <w:rPr>
          <w:rFonts w:hint="default" w:ascii="Times New Roman" w:hAnsi="Times New Roman" w:cs="Times New Roman"/>
          <w:sz w:val="26"/>
          <w:szCs w:val="26"/>
          <w:highlight w:val="none"/>
        </w:rPr>
      </w:pPr>
      <w:r>
        <w:rPr>
          <w:rFonts w:hint="default" w:ascii="Times New Roman" w:hAnsi="Times New Roman" w:eastAsia="Calibri" w:cs="Times New Roman"/>
          <w:b/>
          <w:sz w:val="26"/>
          <w:szCs w:val="26"/>
          <w:highlight w:val="none"/>
          <w:lang w:eastAsia="en-US"/>
        </w:rPr>
        <w:t>Question 3</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cs="Times New Roman"/>
          <w:i w:val="0"/>
          <w:iCs w:val="0"/>
          <w:caps w:val="0"/>
          <w:color w:val="333333"/>
          <w:spacing w:val="0"/>
          <w:sz w:val="26"/>
          <w:szCs w:val="26"/>
          <w:highlight w:val="none"/>
          <w:shd w:val="clear" w:fill="FFFFFF"/>
          <w:vertAlign w:val="baseline"/>
        </w:rPr>
        <w:t>She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is</w:t>
      </w:r>
      <w:r>
        <w:rPr>
          <w:rFonts w:hint="default" w:ascii="Times New Roman" w:hAnsi="Times New Roman" w:cs="Times New Roman"/>
          <w:i w:val="0"/>
          <w:iCs w:val="0"/>
          <w:caps w:val="0"/>
          <w:color w:val="333333"/>
          <w:spacing w:val="0"/>
          <w:sz w:val="26"/>
          <w:szCs w:val="26"/>
          <w:highlight w:val="none"/>
          <w:shd w:val="clear" w:fill="FFFFFF"/>
          <w:vertAlign w:val="baseline"/>
        </w:rPr>
        <w:t>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very</w:t>
      </w:r>
      <w:r>
        <w:rPr>
          <w:rFonts w:hint="default" w:ascii="Times New Roman" w:hAnsi="Times New Roman" w:cs="Times New Roman"/>
          <w:i w:val="0"/>
          <w:iCs w:val="0"/>
          <w:caps w:val="0"/>
          <w:color w:val="333333"/>
          <w:spacing w:val="0"/>
          <w:sz w:val="26"/>
          <w:szCs w:val="26"/>
          <w:highlight w:val="none"/>
          <w:shd w:val="clear" w:fill="FFFFFF"/>
          <w:vertAlign w:val="baseline"/>
        </w:rPr>
        <w:t> good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of</w:t>
      </w:r>
      <w:r>
        <w:rPr>
          <w:rFonts w:hint="default" w:ascii="Times New Roman" w:hAnsi="Times New Roman" w:cs="Times New Roman"/>
          <w:i w:val="0"/>
          <w:iCs w:val="0"/>
          <w:caps w:val="0"/>
          <w:color w:val="333333"/>
          <w:spacing w:val="0"/>
          <w:sz w:val="26"/>
          <w:szCs w:val="26"/>
          <w:highlight w:val="none"/>
          <w:shd w:val="clear" w:fill="FFFFFF"/>
          <w:vertAlign w:val="baseline"/>
        </w:rPr>
        <w:t>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writin</w:t>
      </w:r>
      <w:r>
        <w:rPr>
          <w:rFonts w:hint="default" w:ascii="Times New Roman" w:hAnsi="Times New Roman" w:cs="Times New Roman"/>
          <w:i w:val="0"/>
          <w:iCs w:val="0"/>
          <w:caps w:val="0"/>
          <w:color w:val="333333"/>
          <w:spacing w:val="0"/>
          <w:sz w:val="26"/>
          <w:szCs w:val="26"/>
          <w:highlight w:val="none"/>
          <w:shd w:val="clear" w:fill="FFFFFF"/>
          <w:vertAlign w:val="baseline"/>
        </w:rPr>
        <w:t>g essays.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val="en-US" w:eastAsia="en-US"/>
        </w:rPr>
      </w:pPr>
      <w:r>
        <w:rPr>
          <w:rFonts w:hint="default" w:ascii="Times New Roman" w:hAnsi="Times New Roman" w:eastAsia="Calibri" w:cs="Times New Roman"/>
          <w:sz w:val="26"/>
          <w:szCs w:val="26"/>
          <w:highlight w:val="none"/>
          <w:lang w:eastAsia="en-US"/>
        </w:rPr>
        <w:t xml:space="preserve">A. </w:t>
      </w:r>
      <w:r>
        <w:rPr>
          <w:rFonts w:hint="default" w:ascii="Times New Roman" w:hAnsi="Times New Roman" w:eastAsia="Calibri" w:cs="Times New Roman"/>
          <w:sz w:val="26"/>
          <w:szCs w:val="26"/>
          <w:highlight w:val="none"/>
          <w:lang w:val="en-US" w:eastAsia="en-US"/>
        </w:rPr>
        <w:t>is</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 xml:space="preserve">B.  </w:t>
      </w:r>
      <w:r>
        <w:rPr>
          <w:rFonts w:hint="default" w:ascii="Times New Roman" w:hAnsi="Times New Roman" w:eastAsia="Calibri" w:cs="Times New Roman"/>
          <w:sz w:val="26"/>
          <w:szCs w:val="26"/>
          <w:highlight w:val="none"/>
          <w:lang w:val="en-US" w:eastAsia="en-US"/>
        </w:rPr>
        <w:t>very</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 xml:space="preserve">C. </w:t>
      </w:r>
      <w:r>
        <w:rPr>
          <w:rFonts w:hint="default" w:ascii="Times New Roman" w:hAnsi="Times New Roman" w:eastAsia="Calibri" w:cs="Times New Roman"/>
          <w:sz w:val="26"/>
          <w:szCs w:val="26"/>
          <w:highlight w:val="none"/>
          <w:lang w:val="en-US" w:eastAsia="en-US"/>
        </w:rPr>
        <w:t>of</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D.</w:t>
      </w:r>
      <w:r>
        <w:rPr>
          <w:rFonts w:hint="default" w:ascii="Times New Roman" w:hAnsi="Times New Roman" w:eastAsia="Calibri" w:cs="Times New Roman"/>
          <w:sz w:val="26"/>
          <w:szCs w:val="26"/>
          <w:highlight w:val="none"/>
          <w:lang w:val="en-US" w:eastAsia="en-US"/>
        </w:rPr>
        <w:t xml:space="preserve"> writing</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99" w:leftChars="0" w:right="0" w:rightChars="0" w:hanging="99" w:hangingChars="38"/>
        <w:textAlignment w:val="baseline"/>
        <w:rPr>
          <w:rFonts w:hint="default" w:ascii="Times New Roman" w:hAnsi="Times New Roman" w:cs="Times New Roman"/>
          <w:sz w:val="26"/>
          <w:szCs w:val="26"/>
          <w:highlight w:val="none"/>
        </w:rPr>
      </w:pPr>
      <w:r>
        <w:rPr>
          <w:rFonts w:hint="default" w:ascii="Times New Roman" w:hAnsi="Times New Roman" w:eastAsia="Calibri" w:cs="Times New Roman"/>
          <w:b/>
          <w:sz w:val="26"/>
          <w:szCs w:val="26"/>
          <w:highlight w:val="none"/>
          <w:lang w:eastAsia="en-US"/>
        </w:rPr>
        <w:t>Question 4</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cs="Times New Roman"/>
          <w:i w:val="0"/>
          <w:iCs w:val="0"/>
          <w:caps w:val="0"/>
          <w:color w:val="333333"/>
          <w:spacing w:val="0"/>
          <w:sz w:val="26"/>
          <w:szCs w:val="26"/>
          <w:highlight w:val="none"/>
          <w:shd w:val="clear" w:fill="FFFFFF"/>
          <w:vertAlign w:val="baseline"/>
        </w:rPr>
        <w:t>The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students</w:t>
      </w:r>
      <w:r>
        <w:rPr>
          <w:rFonts w:hint="default" w:ascii="Times New Roman" w:hAnsi="Times New Roman" w:cs="Times New Roman"/>
          <w:i w:val="0"/>
          <w:iCs w:val="0"/>
          <w:caps w:val="0"/>
          <w:color w:val="333333"/>
          <w:spacing w:val="0"/>
          <w:sz w:val="26"/>
          <w:szCs w:val="26"/>
          <w:highlight w:val="none"/>
          <w:shd w:val="clear" w:fill="FFFFFF"/>
          <w:vertAlign w:val="baseline"/>
        </w:rPr>
        <w:t> are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eating</w:t>
      </w:r>
      <w:r>
        <w:rPr>
          <w:rFonts w:hint="default" w:ascii="Times New Roman" w:hAnsi="Times New Roman" w:cs="Times New Roman"/>
          <w:i w:val="0"/>
          <w:iCs w:val="0"/>
          <w:caps w:val="0"/>
          <w:color w:val="333333"/>
          <w:spacing w:val="0"/>
          <w:sz w:val="26"/>
          <w:szCs w:val="26"/>
          <w:highlight w:val="none"/>
          <w:shd w:val="clear" w:fill="FFFFFF"/>
          <w:vertAlign w:val="baseline"/>
        </w:rPr>
        <w:t> and drinking as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good</w:t>
      </w:r>
      <w:r>
        <w:rPr>
          <w:rFonts w:hint="default" w:ascii="Times New Roman" w:hAnsi="Times New Roman" w:cs="Times New Roman"/>
          <w:i w:val="0"/>
          <w:iCs w:val="0"/>
          <w:caps w:val="0"/>
          <w:color w:val="333333"/>
          <w:spacing w:val="0"/>
          <w:sz w:val="26"/>
          <w:szCs w:val="26"/>
          <w:highlight w:val="none"/>
          <w:shd w:val="clear" w:fill="FFFFFF"/>
          <w:vertAlign w:val="baseline"/>
        </w:rPr>
        <w:t> as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chatting</w:t>
      </w:r>
      <w:r>
        <w:rPr>
          <w:rFonts w:hint="default" w:ascii="Times New Roman" w:hAnsi="Times New Roman" w:cs="Times New Roman"/>
          <w:i w:val="0"/>
          <w:iCs w:val="0"/>
          <w:caps w:val="0"/>
          <w:color w:val="333333"/>
          <w:spacing w:val="0"/>
          <w:sz w:val="26"/>
          <w:szCs w:val="26"/>
          <w:highlight w:val="none"/>
          <w:shd w:val="clear" w:fill="FFFFFF"/>
          <w:vertAlign w:val="baseline"/>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sz w:val="26"/>
          <w:szCs w:val="26"/>
          <w:highlight w:val="none"/>
          <w:lang w:eastAsia="en-US"/>
        </w:rPr>
        <w:t xml:space="preserve">A. students  </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B.</w:t>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eastAsia="en-US"/>
        </w:rPr>
        <w:t xml:space="preserve">eating  </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C. good</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val="en-US" w:eastAsia="en-US"/>
        </w:rPr>
        <w:tab/>
      </w:r>
      <w:r>
        <w:rPr>
          <w:rFonts w:hint="default" w:ascii="Times New Roman" w:hAnsi="Times New Roman" w:eastAsia="Calibri" w:cs="Times New Roman"/>
          <w:sz w:val="26"/>
          <w:szCs w:val="26"/>
          <w:highlight w:val="none"/>
          <w:lang w:eastAsia="en-US"/>
        </w:rPr>
        <w:t>D.</w:t>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eastAsia="en-US"/>
        </w:rPr>
        <w:t>chatting</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99" w:leftChars="0" w:right="0" w:rightChars="0" w:hanging="99" w:hangingChars="38"/>
        <w:textAlignment w:val="baseline"/>
        <w:rPr>
          <w:rFonts w:hint="default" w:ascii="Times New Roman" w:hAnsi="Times New Roman" w:cs="Times New Roman"/>
          <w:sz w:val="26"/>
          <w:szCs w:val="26"/>
          <w:highlight w:val="none"/>
        </w:rPr>
      </w:pPr>
      <w:r>
        <w:rPr>
          <w:rFonts w:hint="default" w:ascii="Times New Roman" w:hAnsi="Times New Roman" w:eastAsia="Calibri" w:cs="Times New Roman"/>
          <w:b/>
          <w:sz w:val="26"/>
          <w:szCs w:val="26"/>
          <w:highlight w:val="none"/>
          <w:lang w:eastAsia="en-US"/>
        </w:rPr>
        <w:t>Question 5</w:t>
      </w:r>
      <w:r>
        <w:rPr>
          <w:rFonts w:hint="default" w:ascii="Times New Roman" w:hAnsi="Times New Roman" w:eastAsia="Calibri" w:cs="Times New Roman"/>
          <w:sz w:val="26"/>
          <w:szCs w:val="26"/>
          <w:highlight w:val="none"/>
          <w:lang w:eastAsia="en-US"/>
        </w:rPr>
        <w:t xml:space="preserve">: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Her</w:t>
      </w:r>
      <w:r>
        <w:rPr>
          <w:rFonts w:hint="default" w:ascii="Times New Roman" w:hAnsi="Times New Roman" w:cs="Times New Roman"/>
          <w:i w:val="0"/>
          <w:iCs w:val="0"/>
          <w:caps w:val="0"/>
          <w:color w:val="333333"/>
          <w:spacing w:val="0"/>
          <w:sz w:val="26"/>
          <w:szCs w:val="26"/>
          <w:highlight w:val="none"/>
          <w:shd w:val="clear" w:fill="FFFFFF"/>
          <w:vertAlign w:val="baseline"/>
        </w:rPr>
        <w:t> brother helps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her</w:t>
      </w:r>
      <w:r>
        <w:rPr>
          <w:rFonts w:hint="default" w:ascii="Times New Roman" w:hAnsi="Times New Roman" w:cs="Times New Roman"/>
          <w:i w:val="0"/>
          <w:iCs w:val="0"/>
          <w:caps w:val="0"/>
          <w:color w:val="333333"/>
          <w:spacing w:val="0"/>
          <w:sz w:val="26"/>
          <w:szCs w:val="26"/>
          <w:highlight w:val="none"/>
          <w:shd w:val="clear" w:fill="FFFFFF"/>
          <w:vertAlign w:val="baseline"/>
        </w:rPr>
        <w:t>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of</w:t>
      </w:r>
      <w:r>
        <w:rPr>
          <w:rFonts w:hint="default" w:ascii="Times New Roman" w:hAnsi="Times New Roman" w:cs="Times New Roman"/>
          <w:i w:val="0"/>
          <w:iCs w:val="0"/>
          <w:caps w:val="0"/>
          <w:color w:val="333333"/>
          <w:spacing w:val="0"/>
          <w:sz w:val="26"/>
          <w:szCs w:val="26"/>
          <w:highlight w:val="none"/>
          <w:shd w:val="clear" w:fill="FFFFFF"/>
          <w:vertAlign w:val="baseline"/>
        </w:rPr>
        <w:t> her </w:t>
      </w:r>
      <w:r>
        <w:rPr>
          <w:rFonts w:hint="default" w:ascii="Times New Roman" w:hAnsi="Times New Roman" w:cs="Times New Roman"/>
          <w:i w:val="0"/>
          <w:iCs w:val="0"/>
          <w:caps w:val="0"/>
          <w:color w:val="333333"/>
          <w:spacing w:val="0"/>
          <w:sz w:val="26"/>
          <w:szCs w:val="26"/>
          <w:highlight w:val="none"/>
          <w:u w:val="single"/>
          <w:shd w:val="clear" w:fill="FFFFFF"/>
          <w:vertAlign w:val="baseline"/>
        </w:rPr>
        <w:t>homework</w:t>
      </w:r>
      <w:r>
        <w:rPr>
          <w:rFonts w:hint="default" w:ascii="Times New Roman" w:hAnsi="Times New Roman" w:cs="Times New Roman"/>
          <w:i w:val="0"/>
          <w:iCs w:val="0"/>
          <w:caps w:val="0"/>
          <w:color w:val="333333"/>
          <w:spacing w:val="0"/>
          <w:sz w:val="26"/>
          <w:szCs w:val="26"/>
          <w:highlight w:val="none"/>
          <w:shd w:val="clear" w:fill="FFFFFF"/>
          <w:vertAlign w:val="baseline"/>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highlight w:val="none"/>
          <w:lang w:eastAsia="en-US"/>
        </w:rPr>
      </w:pPr>
      <w:r>
        <w:rPr>
          <w:rFonts w:hint="default" w:ascii="Times New Roman" w:hAnsi="Times New Roman" w:eastAsia="Calibri" w:cs="Times New Roman"/>
          <w:sz w:val="26"/>
          <w:szCs w:val="26"/>
          <w:highlight w:val="none"/>
          <w:lang w:eastAsia="en-US"/>
        </w:rPr>
        <w:t xml:space="preserve">A. Her  </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 xml:space="preserve">B. </w:t>
      </w:r>
      <w:r>
        <w:rPr>
          <w:rFonts w:hint="default" w:ascii="Times New Roman" w:hAnsi="Times New Roman" w:eastAsia="Calibri" w:cs="Times New Roman"/>
          <w:sz w:val="26"/>
          <w:szCs w:val="26"/>
          <w:highlight w:val="none"/>
          <w:lang w:val="en-US" w:eastAsia="en-US"/>
        </w:rPr>
        <w:t>h</w:t>
      </w:r>
      <w:r>
        <w:rPr>
          <w:rFonts w:hint="default" w:ascii="Times New Roman" w:hAnsi="Times New Roman" w:eastAsia="Calibri" w:cs="Times New Roman"/>
          <w:sz w:val="26"/>
          <w:szCs w:val="26"/>
          <w:highlight w:val="none"/>
          <w:lang w:eastAsia="en-US"/>
        </w:rPr>
        <w:t>er</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C. of </w:t>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ab/>
      </w:r>
      <w:r>
        <w:rPr>
          <w:rFonts w:hint="default" w:ascii="Times New Roman" w:hAnsi="Times New Roman" w:eastAsia="Calibri" w:cs="Times New Roman"/>
          <w:sz w:val="26"/>
          <w:szCs w:val="26"/>
          <w:highlight w:val="none"/>
          <w:lang w:eastAsia="en-US"/>
        </w:rPr>
        <w:t>D.</w:t>
      </w:r>
      <w:r>
        <w:rPr>
          <w:rFonts w:hint="default" w:ascii="Times New Roman" w:hAnsi="Times New Roman" w:eastAsia="Calibri" w:cs="Times New Roman"/>
          <w:sz w:val="26"/>
          <w:szCs w:val="26"/>
          <w:highlight w:val="none"/>
          <w:lang w:val="en-US" w:eastAsia="en-US"/>
        </w:rPr>
        <w:t xml:space="preserve"> </w:t>
      </w:r>
      <w:r>
        <w:rPr>
          <w:rFonts w:hint="default" w:ascii="Times New Roman" w:hAnsi="Times New Roman" w:eastAsia="Calibri" w:cs="Times New Roman"/>
          <w:sz w:val="26"/>
          <w:szCs w:val="26"/>
          <w:highlight w:val="none"/>
          <w:lang w:eastAsia="en-US"/>
        </w:rPr>
        <w:t>homework</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r>
        <w:rPr>
          <w:rFonts w:hint="default" w:ascii="Times New Roman" w:hAnsi="Times New Roman" w:eastAsia="Calibri" w:cs="Times New Roman"/>
          <w:b/>
          <w:color w:val="FF0000"/>
          <w:sz w:val="26"/>
          <w:szCs w:val="26"/>
          <w:highlight w:val="none"/>
          <w:lang w:eastAsia="en-US"/>
        </w:rPr>
        <w:t xml:space="preserve">Part </w:t>
      </w:r>
      <w:r>
        <w:rPr>
          <w:rFonts w:hint="default" w:ascii="Times New Roman" w:hAnsi="Times New Roman" w:eastAsia="Calibri" w:cs="Times New Roman"/>
          <w:b/>
          <w:color w:val="FF0000"/>
          <w:sz w:val="26"/>
          <w:szCs w:val="26"/>
          <w:highlight w:val="none"/>
          <w:lang w:val="vi-VN" w:eastAsia="en-US"/>
        </w:rPr>
        <w:t>9</w:t>
      </w:r>
      <w:r>
        <w:rPr>
          <w:rFonts w:hint="default" w:ascii="Times New Roman" w:hAnsi="Times New Roman" w:eastAsia="Calibri" w:cs="Times New Roman"/>
          <w:b/>
          <w:color w:val="FF0000"/>
          <w:sz w:val="26"/>
          <w:szCs w:val="26"/>
          <w:highlight w:val="none"/>
          <w:lang w:eastAsia="en-US"/>
        </w:rPr>
        <w:t>: Reading 1</w:t>
      </w:r>
    </w:p>
    <w:p>
      <w:pPr>
        <w:keepNext w:val="0"/>
        <w:keepLines w:val="0"/>
        <w:pageBreakBefore w:val="0"/>
        <w:widowControl/>
        <w:kinsoku/>
        <w:wordWrap/>
        <w:overflowPunct/>
        <w:topLinePunct w:val="0"/>
        <w:autoSpaceDE/>
        <w:autoSpaceDN/>
        <w:bidi w:val="0"/>
        <w:adjustRightInd/>
        <w:snapToGrid/>
        <w:spacing w:line="240" w:lineRule="auto"/>
        <w:ind w:firstLine="719" w:firstLineChars="0"/>
        <w:jc w:val="both"/>
        <w:textAlignment w:val="auto"/>
        <w:rPr>
          <w:rFonts w:hint="default" w:ascii="Times New Roman" w:hAnsi="Times New Roman" w:eastAsia="Calibri" w:cs="Times New Roman"/>
          <w:color w:val="000000"/>
          <w:spacing w:val="6"/>
          <w:sz w:val="26"/>
          <w:szCs w:val="26"/>
          <w:highlight w:val="none"/>
          <w:shd w:val="clear" w:color="auto" w:fill="FFFFFF"/>
          <w:lang w:eastAsia="en-US"/>
        </w:rPr>
      </w:pPr>
      <w:r>
        <w:rPr>
          <w:rFonts w:hint="default" w:ascii="Times New Roman" w:hAnsi="Times New Roman" w:eastAsia="Calibri" w:cs="Times New Roman"/>
          <w:color w:val="000000"/>
          <w:spacing w:val="6"/>
          <w:sz w:val="26"/>
          <w:szCs w:val="26"/>
          <w:highlight w:val="none"/>
          <w:shd w:val="clear" w:color="auto" w:fill="FFFFFF"/>
          <w:lang w:eastAsia="en-US"/>
        </w:rPr>
        <w:t>Almost all people have a fear of examinations. Examinations, (1) ................., are a part of our lives and all schools in Viet Nam have examinations. Examinations were first (2) ....................... in China about three thousand years ago. Scholars had to memorise long passages taken from several books. Those who did well in the examination</w:t>
      </w:r>
      <w:r>
        <w:rPr>
          <w:rFonts w:hint="default" w:ascii="Times New Roman" w:hAnsi="Times New Roman" w:eastAsia="Calibri" w:cs="Times New Roman"/>
          <w:color w:val="000000"/>
          <w:spacing w:val="6"/>
          <w:sz w:val="26"/>
          <w:szCs w:val="26"/>
          <w:highlight w:val="none"/>
          <w:shd w:val="clear" w:color="auto" w:fill="FFFFFF"/>
          <w:lang w:val="en-US" w:eastAsia="en-US"/>
        </w:rPr>
        <w:t xml:space="preserve"> </w:t>
      </w:r>
      <w:r>
        <w:rPr>
          <w:rFonts w:hint="default" w:ascii="Times New Roman" w:hAnsi="Times New Roman" w:eastAsia="Calibri" w:cs="Times New Roman"/>
          <w:color w:val="000000"/>
          <w:spacing w:val="6"/>
          <w:sz w:val="26"/>
          <w:szCs w:val="26"/>
          <w:highlight w:val="none"/>
          <w:shd w:val="clear" w:color="auto" w:fill="FFFFFF"/>
          <w:lang w:eastAsia="en-US"/>
        </w:rPr>
        <w:t>(3) ........................ to enter the government service. Nowadays, the main purpose of examinations is to test how well a person understands the subjects which have been taught. They are also used to find how well students perform (</w:t>
      </w:r>
      <w:r>
        <w:rPr>
          <w:rFonts w:hint="default" w:ascii="Times New Roman" w:hAnsi="Times New Roman" w:eastAsia="Calibri" w:cs="Times New Roman"/>
          <w:color w:val="000000"/>
          <w:spacing w:val="6"/>
          <w:sz w:val="26"/>
          <w:szCs w:val="26"/>
          <w:highlight w:val="none"/>
          <w:shd w:val="clear" w:color="auto" w:fill="FFFFFF"/>
          <w:lang w:val="en-US" w:eastAsia="en-US"/>
        </w:rPr>
        <w:t>4</w:t>
      </w:r>
      <w:r>
        <w:rPr>
          <w:rFonts w:hint="default" w:ascii="Times New Roman" w:hAnsi="Times New Roman" w:eastAsia="Calibri" w:cs="Times New Roman"/>
          <w:color w:val="000000"/>
          <w:spacing w:val="6"/>
          <w:sz w:val="26"/>
          <w:szCs w:val="26"/>
          <w:highlight w:val="none"/>
          <w:shd w:val="clear" w:color="auto" w:fill="FFFFFF"/>
          <w:lang w:eastAsia="en-US"/>
        </w:rPr>
        <w:t>) ................ pressure.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color w:val="000000"/>
          <w:spacing w:val="6"/>
          <w:sz w:val="26"/>
          <w:szCs w:val="26"/>
          <w:highlight w:val="none"/>
          <w:shd w:val="clear" w:color="auto" w:fill="FFFFFF"/>
          <w:lang w:eastAsia="en-US"/>
        </w:rPr>
      </w:pPr>
      <w:r>
        <w:rPr>
          <w:rFonts w:hint="default" w:ascii="Times New Roman" w:hAnsi="Times New Roman" w:eastAsia="Calibri" w:cs="Times New Roman"/>
          <w:color w:val="000000"/>
          <w:spacing w:val="6"/>
          <w:sz w:val="26"/>
          <w:szCs w:val="26"/>
          <w:highlight w:val="none"/>
          <w:shd w:val="clear" w:color="auto" w:fill="FFFFFF"/>
          <w:lang w:eastAsia="en-US"/>
        </w:rPr>
        <w:t>Question 1.</w:t>
      </w:r>
      <w:r>
        <w:rPr>
          <w:rFonts w:hint="default" w:ascii="Times New Roman" w:hAnsi="Times New Roman" w:eastAsia="Calibri" w:cs="Times New Roman"/>
          <w:color w:val="000000"/>
          <w:spacing w:val="6"/>
          <w:sz w:val="26"/>
          <w:szCs w:val="26"/>
          <w:highlight w:val="none"/>
          <w:shd w:val="clear" w:color="auto" w:fill="FFFFFF"/>
          <w:lang w:val="en-US" w:eastAsia="en-US"/>
        </w:rPr>
        <w:t xml:space="preserve"> </w:t>
      </w:r>
      <w:r>
        <w:rPr>
          <w:rFonts w:hint="default" w:ascii="Times New Roman" w:hAnsi="Times New Roman" w:eastAsia="Calibri" w:cs="Times New Roman"/>
          <w:color w:val="000000"/>
          <w:spacing w:val="6"/>
          <w:sz w:val="26"/>
          <w:szCs w:val="26"/>
          <w:highlight w:val="none"/>
          <w:shd w:val="clear" w:color="auto" w:fill="FFFFFF"/>
          <w:lang w:eastAsia="en-US"/>
        </w:rPr>
        <w:t>A. however</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B. although</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C. therefore</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D. also</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color w:val="000000"/>
          <w:spacing w:val="6"/>
          <w:sz w:val="26"/>
          <w:szCs w:val="26"/>
          <w:highlight w:val="none"/>
          <w:shd w:val="clear" w:color="auto" w:fill="FFFFFF"/>
          <w:lang w:eastAsia="en-US"/>
        </w:rPr>
      </w:pPr>
      <w:r>
        <w:rPr>
          <w:rFonts w:hint="default" w:ascii="Times New Roman" w:hAnsi="Times New Roman" w:eastAsia="Calibri" w:cs="Times New Roman"/>
          <w:color w:val="000000"/>
          <w:spacing w:val="6"/>
          <w:sz w:val="26"/>
          <w:szCs w:val="26"/>
          <w:highlight w:val="none"/>
          <w:shd w:val="clear" w:color="auto" w:fill="FFFFFF"/>
          <w:lang w:eastAsia="en-US"/>
        </w:rPr>
        <w:t>Question 2.</w:t>
      </w:r>
      <w:r>
        <w:rPr>
          <w:rFonts w:hint="default" w:ascii="Times New Roman" w:hAnsi="Times New Roman" w:eastAsia="Calibri" w:cs="Times New Roman"/>
          <w:color w:val="000000"/>
          <w:spacing w:val="6"/>
          <w:sz w:val="26"/>
          <w:szCs w:val="26"/>
          <w:highlight w:val="none"/>
          <w:shd w:val="clear" w:color="auto" w:fill="FFFFFF"/>
          <w:lang w:val="en-US" w:eastAsia="en-US"/>
        </w:rPr>
        <w:t xml:space="preserve"> </w:t>
      </w:r>
      <w:r>
        <w:rPr>
          <w:rFonts w:hint="default" w:ascii="Times New Roman" w:hAnsi="Times New Roman" w:eastAsia="Calibri" w:cs="Times New Roman"/>
          <w:color w:val="000000"/>
          <w:spacing w:val="6"/>
          <w:sz w:val="26"/>
          <w:szCs w:val="26"/>
          <w:highlight w:val="none"/>
          <w:shd w:val="clear" w:color="auto" w:fill="FFFFFF"/>
          <w:lang w:eastAsia="en-US"/>
        </w:rPr>
        <w:t>A. played</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B. made</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C. held</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D. gained</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color w:val="000000"/>
          <w:spacing w:val="6"/>
          <w:sz w:val="26"/>
          <w:szCs w:val="26"/>
          <w:highlight w:val="none"/>
          <w:shd w:val="clear" w:color="auto" w:fill="FFFFFF"/>
          <w:lang w:eastAsia="en-US"/>
        </w:rPr>
      </w:pPr>
      <w:r>
        <w:rPr>
          <w:rFonts w:hint="default" w:ascii="Times New Roman" w:hAnsi="Times New Roman" w:eastAsia="Calibri" w:cs="Times New Roman"/>
          <w:color w:val="000000"/>
          <w:spacing w:val="6"/>
          <w:sz w:val="26"/>
          <w:szCs w:val="26"/>
          <w:highlight w:val="none"/>
          <w:shd w:val="clear" w:color="auto" w:fill="FFFFFF"/>
          <w:lang w:eastAsia="en-US"/>
        </w:rPr>
        <w:t>Question 3.</w:t>
      </w:r>
      <w:r>
        <w:rPr>
          <w:rFonts w:hint="default" w:ascii="Times New Roman" w:hAnsi="Times New Roman" w:eastAsia="Calibri" w:cs="Times New Roman"/>
          <w:color w:val="000000"/>
          <w:spacing w:val="6"/>
          <w:sz w:val="26"/>
          <w:szCs w:val="26"/>
          <w:highlight w:val="none"/>
          <w:shd w:val="clear" w:color="auto" w:fill="FFFFFF"/>
          <w:lang w:val="en-US" w:eastAsia="en-US"/>
        </w:rPr>
        <w:t xml:space="preserve"> </w:t>
      </w:r>
      <w:r>
        <w:rPr>
          <w:rFonts w:hint="default" w:ascii="Times New Roman" w:hAnsi="Times New Roman" w:eastAsia="Calibri" w:cs="Times New Roman"/>
          <w:color w:val="000000"/>
          <w:spacing w:val="6"/>
          <w:sz w:val="26"/>
          <w:szCs w:val="26"/>
          <w:highlight w:val="none"/>
          <w:shd w:val="clear" w:color="auto" w:fill="FFFFFF"/>
          <w:lang w:eastAsia="en-US"/>
        </w:rPr>
        <w:t>A. allowed</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B. were allowed</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C. have allowed</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D. allowing</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color w:val="000000"/>
          <w:spacing w:val="6"/>
          <w:sz w:val="26"/>
          <w:szCs w:val="26"/>
          <w:highlight w:val="none"/>
          <w:shd w:val="clear" w:color="auto" w:fill="FFFFFF"/>
          <w:lang w:eastAsia="en-US"/>
        </w:rPr>
      </w:pPr>
      <w:r>
        <w:rPr>
          <w:rFonts w:hint="default" w:ascii="Times New Roman" w:hAnsi="Times New Roman" w:eastAsia="Calibri" w:cs="Times New Roman"/>
          <w:color w:val="000000"/>
          <w:spacing w:val="6"/>
          <w:sz w:val="26"/>
          <w:szCs w:val="26"/>
          <w:highlight w:val="none"/>
          <w:shd w:val="clear" w:color="auto" w:fill="FFFFFF"/>
          <w:lang w:eastAsia="en-US"/>
        </w:rPr>
        <w:t xml:space="preserve">Question </w:t>
      </w:r>
      <w:r>
        <w:rPr>
          <w:rFonts w:hint="default" w:ascii="Times New Roman" w:hAnsi="Times New Roman" w:eastAsia="Calibri" w:cs="Times New Roman"/>
          <w:color w:val="000000"/>
          <w:spacing w:val="6"/>
          <w:sz w:val="26"/>
          <w:szCs w:val="26"/>
          <w:highlight w:val="none"/>
          <w:shd w:val="clear" w:color="auto" w:fill="FFFFFF"/>
          <w:lang w:val="en-US" w:eastAsia="en-US"/>
        </w:rPr>
        <w:t>4</w:t>
      </w:r>
      <w:r>
        <w:rPr>
          <w:rFonts w:hint="default" w:ascii="Times New Roman" w:hAnsi="Times New Roman" w:eastAsia="Calibri" w:cs="Times New Roman"/>
          <w:color w:val="000000"/>
          <w:spacing w:val="6"/>
          <w:sz w:val="26"/>
          <w:szCs w:val="26"/>
          <w:highlight w:val="none"/>
          <w:shd w:val="clear" w:color="auto" w:fill="FFFFFF"/>
          <w:lang w:eastAsia="en-US"/>
        </w:rPr>
        <w:t>.</w:t>
      </w:r>
      <w:r>
        <w:rPr>
          <w:rFonts w:hint="default" w:ascii="Times New Roman" w:hAnsi="Times New Roman" w:eastAsia="Calibri" w:cs="Times New Roman"/>
          <w:color w:val="000000"/>
          <w:spacing w:val="6"/>
          <w:sz w:val="26"/>
          <w:szCs w:val="26"/>
          <w:highlight w:val="none"/>
          <w:shd w:val="clear" w:color="auto" w:fill="FFFFFF"/>
          <w:lang w:val="en-US" w:eastAsia="en-US"/>
        </w:rPr>
        <w:t xml:space="preserve"> </w:t>
      </w:r>
      <w:r>
        <w:rPr>
          <w:rFonts w:hint="default" w:ascii="Times New Roman" w:hAnsi="Times New Roman" w:eastAsia="Calibri" w:cs="Times New Roman"/>
          <w:color w:val="000000"/>
          <w:spacing w:val="6"/>
          <w:sz w:val="26"/>
          <w:szCs w:val="26"/>
          <w:highlight w:val="none"/>
          <w:shd w:val="clear" w:color="auto" w:fill="FFFFFF"/>
          <w:lang w:eastAsia="en-US"/>
        </w:rPr>
        <w:t>A. under</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B. above</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C. within</w:t>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val="en-US" w:eastAsia="en-US"/>
        </w:rPr>
        <w:tab/>
      </w:r>
      <w:r>
        <w:rPr>
          <w:rFonts w:hint="default" w:ascii="Times New Roman" w:hAnsi="Times New Roman" w:eastAsia="Calibri" w:cs="Times New Roman"/>
          <w:color w:val="000000"/>
          <w:spacing w:val="6"/>
          <w:sz w:val="26"/>
          <w:szCs w:val="26"/>
          <w:highlight w:val="none"/>
          <w:shd w:val="clear" w:color="auto" w:fill="FFFFFF"/>
          <w:lang w:eastAsia="en-US"/>
        </w:rPr>
        <w:t>D. inside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highlight w:val="none"/>
          <w:lang w:eastAsia="en-US"/>
        </w:rPr>
      </w:pPr>
      <w:r>
        <w:rPr>
          <w:rFonts w:hint="default" w:ascii="Times New Roman" w:hAnsi="Times New Roman" w:eastAsia="Calibri" w:cs="Times New Roman"/>
          <w:b/>
          <w:color w:val="FF0000"/>
          <w:sz w:val="26"/>
          <w:szCs w:val="26"/>
          <w:highlight w:val="none"/>
          <w:lang w:eastAsia="en-US"/>
        </w:rPr>
        <w:t>Part 1</w:t>
      </w:r>
      <w:r>
        <w:rPr>
          <w:rFonts w:hint="default" w:ascii="Times New Roman" w:hAnsi="Times New Roman" w:eastAsia="Calibri" w:cs="Times New Roman"/>
          <w:b/>
          <w:color w:val="FF0000"/>
          <w:sz w:val="26"/>
          <w:szCs w:val="26"/>
          <w:highlight w:val="none"/>
          <w:lang w:val="vi-VN" w:eastAsia="en-US"/>
        </w:rPr>
        <w:t>0</w:t>
      </w:r>
      <w:r>
        <w:rPr>
          <w:rFonts w:hint="default" w:ascii="Times New Roman" w:hAnsi="Times New Roman" w:eastAsia="Calibri" w:cs="Times New Roman"/>
          <w:b/>
          <w:color w:val="FF0000"/>
          <w:sz w:val="26"/>
          <w:szCs w:val="26"/>
          <w:highlight w:val="none"/>
          <w:lang w:eastAsia="en-US"/>
        </w:rPr>
        <w:t>: Reading 2</w:t>
      </w:r>
    </w:p>
    <w:p>
      <w:pPr>
        <w:keepNext w:val="0"/>
        <w:keepLines w:val="0"/>
        <w:pageBreakBefore w:val="0"/>
        <w:widowControl/>
        <w:kinsoku/>
        <w:wordWrap/>
        <w:overflowPunct/>
        <w:topLinePunct w:val="0"/>
        <w:autoSpaceDE/>
        <w:autoSpaceDN/>
        <w:bidi w:val="0"/>
        <w:adjustRightInd/>
        <w:snapToGrid/>
        <w:spacing w:line="240" w:lineRule="auto"/>
        <w:ind w:firstLine="719" w:firstLineChars="0"/>
        <w:textAlignment w:val="auto"/>
        <w:rPr>
          <w:rFonts w:hint="default" w:ascii="Times New Roman" w:hAnsi="Times New Roman" w:eastAsia="Tahoma" w:cs="Times New Roman"/>
          <w:i w:val="0"/>
          <w:iCs w:val="0"/>
          <w:caps w:val="0"/>
          <w:color w:val="auto"/>
          <w:spacing w:val="0"/>
          <w:sz w:val="26"/>
          <w:szCs w:val="26"/>
          <w:highlight w:val="none"/>
          <w:u w:val="none"/>
        </w:rPr>
      </w:pPr>
      <w:r>
        <w:rPr>
          <w:rFonts w:hint="default" w:ascii="Times New Roman" w:hAnsi="Times New Roman" w:eastAsia="Tahoma" w:cs="Times New Roman"/>
          <w:i w:val="0"/>
          <w:iCs w:val="0"/>
          <w:caps w:val="0"/>
          <w:color w:val="auto"/>
          <w:spacing w:val="0"/>
          <w:sz w:val="26"/>
          <w:szCs w:val="26"/>
          <w:highlight w:val="none"/>
          <w:u w:val="none"/>
        </w:rPr>
        <w:t>Emperor Ly Thanh Tong founded The Temple of Literature in 1070. Now it is considered as one of the historic and cultural sites of Vietnam. And then in 1076, Emperor Ly Nhan Tong built The Imperial Academy as the first university of Vietnam.</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highlight w:val="none"/>
          <w:u w:val="none"/>
        </w:rPr>
      </w:pP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rPr>
        <w:t>In 1484, Emperor Le Thanh Tong built the first Doctor’s stone tablet there to memorize the devotion of Doctors. Nowadays, UNESCO has recognized it as the world heritage. In 2003, the Ha Noi People Committee built four statues of Emperor Ly Thanh Tong, Emperor Ly Nhan Tong, King Le Thanh Tong, and Chu Van An who founded and developed Temple of Literature - Imperial Academy</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highlight w:val="none"/>
          <w:u w:val="none"/>
        </w:rPr>
      </w:pPr>
      <w:r>
        <w:rPr>
          <w:rFonts w:hint="default" w:ascii="Times New Roman" w:hAnsi="Times New Roman" w:eastAsia="Tahoma" w:cs="Times New Roman"/>
          <w:b/>
          <w:bCs/>
          <w:i w:val="0"/>
          <w:iCs w:val="0"/>
          <w:caps w:val="0"/>
          <w:color w:val="auto"/>
          <w:spacing w:val="0"/>
          <w:sz w:val="26"/>
          <w:szCs w:val="26"/>
          <w:highlight w:val="none"/>
          <w:u w:val="none"/>
        </w:rPr>
        <w:t>Question 1:</w:t>
      </w:r>
      <w:r>
        <w:rPr>
          <w:rFonts w:hint="default" w:ascii="Times New Roman" w:hAnsi="Times New Roman" w:eastAsia="Tahoma" w:cs="Times New Roman"/>
          <w:i w:val="0"/>
          <w:iCs w:val="0"/>
          <w:caps w:val="0"/>
          <w:color w:val="auto"/>
          <w:spacing w:val="0"/>
          <w:sz w:val="26"/>
          <w:szCs w:val="26"/>
          <w:highlight w:val="none"/>
          <w:u w:val="none"/>
        </w:rPr>
        <w:t xml:space="preserve"> The Temple of Literature was founded in __________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highlight w:val="none"/>
          <w:u w:val="none"/>
        </w:rPr>
      </w:pP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rPr>
        <w:t xml:space="preserve">A. 1484 </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rPr>
        <w:t>B. 1070</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lang w:val="en-US"/>
        </w:rPr>
        <w:tab/>
      </w:r>
      <w:r>
        <w:rPr>
          <w:rFonts w:hint="default" w:ascii="Times New Roman" w:hAnsi="Times New Roman" w:eastAsia="Tahoma" w:cs="Times New Roman"/>
          <w:i w:val="0"/>
          <w:iCs w:val="0"/>
          <w:caps w:val="0"/>
          <w:color w:val="auto"/>
          <w:spacing w:val="0"/>
          <w:sz w:val="26"/>
          <w:szCs w:val="26"/>
          <w:highlight w:val="none"/>
          <w:u w:val="none"/>
        </w:rPr>
        <w:t xml:space="preserve">C. 1076 </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lang w:val="en-US"/>
        </w:rPr>
        <w:tab/>
      </w:r>
      <w:r>
        <w:rPr>
          <w:rFonts w:hint="default" w:ascii="Times New Roman" w:hAnsi="Times New Roman" w:eastAsia="Tahoma" w:cs="Times New Roman"/>
          <w:i w:val="0"/>
          <w:iCs w:val="0"/>
          <w:caps w:val="0"/>
          <w:color w:val="auto"/>
          <w:spacing w:val="0"/>
          <w:sz w:val="26"/>
          <w:szCs w:val="26"/>
          <w:highlight w:val="none"/>
          <w:u w:val="none"/>
        </w:rPr>
        <w:t xml:space="preserve">D. 2003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color w:val="auto"/>
          <w:sz w:val="26"/>
          <w:szCs w:val="26"/>
          <w:highlight w:val="none"/>
          <w:lang w:eastAsia="en-US"/>
        </w:rPr>
      </w:pPr>
      <w:r>
        <w:rPr>
          <w:rFonts w:hint="default" w:ascii="Times New Roman" w:hAnsi="Times New Roman" w:eastAsia="Calibri" w:cs="Times New Roman"/>
          <w:b/>
          <w:color w:val="auto"/>
          <w:sz w:val="26"/>
          <w:szCs w:val="26"/>
          <w:highlight w:val="none"/>
          <w:lang w:eastAsia="en-US"/>
        </w:rPr>
        <w:t>Question 2</w:t>
      </w:r>
      <w:r>
        <w:rPr>
          <w:rFonts w:hint="default" w:ascii="Times New Roman" w:hAnsi="Times New Roman" w:eastAsia="Calibri" w:cs="Times New Roman"/>
          <w:color w:val="auto"/>
          <w:sz w:val="26"/>
          <w:szCs w:val="26"/>
          <w:highlight w:val="none"/>
          <w:lang w:eastAsia="en-U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highlight w:val="none"/>
          <w:u w:val="none"/>
        </w:rPr>
      </w:pPr>
      <w:r>
        <w:rPr>
          <w:rFonts w:hint="default" w:ascii="Times New Roman" w:hAnsi="Times New Roman" w:eastAsia="Tahoma" w:cs="Times New Roman"/>
          <w:i w:val="0"/>
          <w:iCs w:val="0"/>
          <w:caps w:val="0"/>
          <w:color w:val="auto"/>
          <w:spacing w:val="0"/>
          <w:sz w:val="26"/>
          <w:szCs w:val="26"/>
          <w:highlight w:val="none"/>
          <w:u w:val="none"/>
        </w:rPr>
        <w:t xml:space="preserve"> The Imperial Academy is the __________ university of Vietnam.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highlight w:val="none"/>
          <w:u w:val="none"/>
        </w:rPr>
      </w:pP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rPr>
        <w:t xml:space="preserve">A. fourth </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rPr>
        <w:t>B. third</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rPr>
        <w:t xml:space="preserve"> </w:t>
      </w:r>
      <w:r>
        <w:rPr>
          <w:rFonts w:hint="default" w:ascii="Times New Roman" w:hAnsi="Times New Roman" w:eastAsia="Tahoma" w:cs="Times New Roman"/>
          <w:i w:val="0"/>
          <w:iCs w:val="0"/>
          <w:caps w:val="0"/>
          <w:color w:val="auto"/>
          <w:spacing w:val="0"/>
          <w:sz w:val="26"/>
          <w:szCs w:val="26"/>
          <w:highlight w:val="none"/>
          <w:u w:val="none"/>
          <w:lang w:val="en-US"/>
        </w:rPr>
        <w:tab/>
      </w:r>
      <w:r>
        <w:rPr>
          <w:rFonts w:hint="default" w:ascii="Times New Roman" w:hAnsi="Times New Roman" w:eastAsia="Tahoma" w:cs="Times New Roman"/>
          <w:i w:val="0"/>
          <w:iCs w:val="0"/>
          <w:caps w:val="0"/>
          <w:color w:val="auto"/>
          <w:spacing w:val="0"/>
          <w:sz w:val="26"/>
          <w:szCs w:val="26"/>
          <w:highlight w:val="none"/>
          <w:u w:val="none"/>
        </w:rPr>
        <w:t>C. second</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lang w:val="en-US"/>
        </w:rPr>
        <w:tab/>
      </w:r>
      <w:r>
        <w:rPr>
          <w:rFonts w:hint="default" w:ascii="Times New Roman" w:hAnsi="Times New Roman" w:eastAsia="Tahoma" w:cs="Times New Roman"/>
          <w:i w:val="0"/>
          <w:iCs w:val="0"/>
          <w:caps w:val="0"/>
          <w:color w:val="auto"/>
          <w:spacing w:val="0"/>
          <w:sz w:val="26"/>
          <w:szCs w:val="26"/>
          <w:highlight w:val="none"/>
          <w:u w:val="none"/>
        </w:rPr>
        <w:t xml:space="preserve">D. first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highlight w:val="none"/>
          <w:u w:val="none"/>
        </w:rPr>
      </w:pPr>
      <w:r>
        <w:rPr>
          <w:rFonts w:hint="default" w:ascii="Times New Roman" w:hAnsi="Times New Roman" w:eastAsia="Calibri" w:cs="Times New Roman"/>
          <w:b/>
          <w:color w:val="auto"/>
          <w:sz w:val="26"/>
          <w:szCs w:val="26"/>
          <w:highlight w:val="none"/>
          <w:lang w:eastAsia="en-US"/>
        </w:rPr>
        <w:t>Question 3</w:t>
      </w:r>
      <w:r>
        <w:rPr>
          <w:rFonts w:hint="default" w:ascii="Times New Roman" w:hAnsi="Times New Roman" w:eastAsia="Calibri" w:cs="Times New Roman"/>
          <w:color w:val="auto"/>
          <w:sz w:val="26"/>
          <w:szCs w:val="26"/>
          <w:highlight w:val="none"/>
          <w:lang w:eastAsia="en-US"/>
        </w:rPr>
        <w:t xml:space="preserve">: </w:t>
      </w:r>
      <w:r>
        <w:rPr>
          <w:rFonts w:hint="default" w:ascii="Times New Roman" w:hAnsi="Times New Roman" w:eastAsia="Tahoma" w:cs="Times New Roman"/>
          <w:i w:val="0"/>
          <w:iCs w:val="0"/>
          <w:caps w:val="0"/>
          <w:color w:val="auto"/>
          <w:spacing w:val="0"/>
          <w:sz w:val="26"/>
          <w:szCs w:val="26"/>
          <w:highlight w:val="none"/>
          <w:u w:val="none"/>
        </w:rPr>
        <w:t xml:space="preserve">The first Doctor’s stone tablet was built ___________1484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highlight w:val="none"/>
          <w:u w:val="none"/>
        </w:rPr>
      </w:pP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rPr>
        <w:t xml:space="preserve">A to </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lang w:val="en-US"/>
        </w:rPr>
        <w:tab/>
      </w:r>
      <w:r>
        <w:rPr>
          <w:rFonts w:hint="default" w:ascii="Times New Roman" w:hAnsi="Times New Roman" w:eastAsia="Tahoma" w:cs="Times New Roman"/>
          <w:i w:val="0"/>
          <w:iCs w:val="0"/>
          <w:caps w:val="0"/>
          <w:color w:val="auto"/>
          <w:spacing w:val="0"/>
          <w:sz w:val="26"/>
          <w:szCs w:val="26"/>
          <w:highlight w:val="none"/>
          <w:u w:val="none"/>
        </w:rPr>
        <w:t xml:space="preserve">B. on </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lang w:val="en-US"/>
        </w:rPr>
        <w:tab/>
      </w:r>
      <w:r>
        <w:rPr>
          <w:rFonts w:hint="default" w:ascii="Times New Roman" w:hAnsi="Times New Roman" w:eastAsia="Tahoma" w:cs="Times New Roman"/>
          <w:i w:val="0"/>
          <w:iCs w:val="0"/>
          <w:caps w:val="0"/>
          <w:color w:val="auto"/>
          <w:spacing w:val="0"/>
          <w:sz w:val="26"/>
          <w:szCs w:val="26"/>
          <w:highlight w:val="none"/>
          <w:u w:val="none"/>
          <w:lang w:val="en-US"/>
        </w:rPr>
        <w:tab/>
      </w:r>
      <w:r>
        <w:rPr>
          <w:rFonts w:hint="default" w:ascii="Times New Roman" w:hAnsi="Times New Roman" w:eastAsia="Tahoma" w:cs="Times New Roman"/>
          <w:i w:val="0"/>
          <w:iCs w:val="0"/>
          <w:caps w:val="0"/>
          <w:color w:val="auto"/>
          <w:spacing w:val="0"/>
          <w:sz w:val="26"/>
          <w:szCs w:val="26"/>
          <w:highlight w:val="none"/>
          <w:u w:val="none"/>
        </w:rPr>
        <w:t>C.at</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lang w:val="en-US"/>
        </w:rPr>
        <w:tab/>
      </w:r>
      <w:r>
        <w:rPr>
          <w:rFonts w:hint="default" w:ascii="Times New Roman" w:hAnsi="Times New Roman" w:eastAsia="Tahoma" w:cs="Times New Roman"/>
          <w:i w:val="0"/>
          <w:iCs w:val="0"/>
          <w:caps w:val="0"/>
          <w:color w:val="auto"/>
          <w:spacing w:val="0"/>
          <w:sz w:val="26"/>
          <w:szCs w:val="26"/>
          <w:highlight w:val="none"/>
          <w:u w:val="none"/>
          <w:lang w:val="en-US"/>
        </w:rPr>
        <w:tab/>
      </w:r>
      <w:r>
        <w:rPr>
          <w:rFonts w:hint="default" w:ascii="Times New Roman" w:hAnsi="Times New Roman" w:eastAsia="Tahoma" w:cs="Times New Roman"/>
          <w:i w:val="0"/>
          <w:iCs w:val="0"/>
          <w:caps w:val="0"/>
          <w:color w:val="auto"/>
          <w:spacing w:val="0"/>
          <w:sz w:val="26"/>
          <w:szCs w:val="26"/>
          <w:highlight w:val="none"/>
          <w:u w:val="none"/>
        </w:rPr>
        <w:t>D. in</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highlight w:val="none"/>
          <w:u w:val="none"/>
        </w:rPr>
      </w:pPr>
      <w:r>
        <w:rPr>
          <w:rFonts w:hint="default" w:ascii="Times New Roman" w:hAnsi="Times New Roman" w:eastAsia="Calibri" w:cs="Times New Roman"/>
          <w:b/>
          <w:color w:val="auto"/>
          <w:sz w:val="26"/>
          <w:szCs w:val="26"/>
          <w:highlight w:val="none"/>
          <w:lang w:eastAsia="en-US"/>
        </w:rPr>
        <w:t>Question 4</w:t>
      </w:r>
      <w:r>
        <w:rPr>
          <w:rFonts w:hint="default" w:ascii="Times New Roman" w:hAnsi="Times New Roman" w:eastAsia="Calibri" w:cs="Times New Roman"/>
          <w:color w:val="auto"/>
          <w:sz w:val="26"/>
          <w:szCs w:val="26"/>
          <w:highlight w:val="none"/>
          <w:lang w:eastAsia="en-US"/>
        </w:rPr>
        <w:t xml:space="preserve">: </w:t>
      </w:r>
      <w:r>
        <w:rPr>
          <w:rFonts w:hint="default" w:ascii="Times New Roman" w:hAnsi="Times New Roman" w:eastAsia="Tahoma" w:cs="Times New Roman"/>
          <w:i w:val="0"/>
          <w:iCs w:val="0"/>
          <w:caps w:val="0"/>
          <w:color w:val="auto"/>
          <w:spacing w:val="0"/>
          <w:sz w:val="26"/>
          <w:szCs w:val="26"/>
          <w:highlight w:val="none"/>
          <w:u w:val="none"/>
        </w:rPr>
        <w:t>UNESCO has recognised the stone tablets the___________ heritage.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highlight w:val="none"/>
          <w:u w:val="none"/>
        </w:rPr>
      </w:pP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rPr>
        <w:t xml:space="preserve">A. world </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rPr>
        <w:t xml:space="preserve">B. nation </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lang w:val="en-US"/>
        </w:rPr>
        <w:tab/>
      </w:r>
      <w:r>
        <w:rPr>
          <w:rFonts w:hint="default" w:ascii="Times New Roman" w:hAnsi="Times New Roman" w:eastAsia="Tahoma" w:cs="Times New Roman"/>
          <w:i w:val="0"/>
          <w:iCs w:val="0"/>
          <w:caps w:val="0"/>
          <w:color w:val="auto"/>
          <w:spacing w:val="0"/>
          <w:sz w:val="26"/>
          <w:szCs w:val="26"/>
          <w:highlight w:val="none"/>
          <w:u w:val="none"/>
        </w:rPr>
        <w:t xml:space="preserve">C. country </w:t>
      </w:r>
      <w:r>
        <w:rPr>
          <w:rFonts w:hint="default" w:ascii="Times New Roman" w:hAnsi="Times New Roman" w:eastAsia="Tahoma" w:cs="Times New Roman"/>
          <w:i w:val="0"/>
          <w:iCs w:val="0"/>
          <w:caps w:val="0"/>
          <w:color w:val="auto"/>
          <w:spacing w:val="0"/>
          <w:sz w:val="26"/>
          <w:szCs w:val="26"/>
          <w:highlight w:val="none"/>
          <w:u w:val="none"/>
        </w:rPr>
        <w:tab/>
      </w:r>
      <w:r>
        <w:rPr>
          <w:rFonts w:hint="default" w:ascii="Times New Roman" w:hAnsi="Times New Roman" w:eastAsia="Tahoma" w:cs="Times New Roman"/>
          <w:i w:val="0"/>
          <w:iCs w:val="0"/>
          <w:caps w:val="0"/>
          <w:color w:val="auto"/>
          <w:spacing w:val="0"/>
          <w:sz w:val="26"/>
          <w:szCs w:val="26"/>
          <w:highlight w:val="none"/>
          <w:u w:val="none"/>
          <w:lang w:val="en-US"/>
        </w:rPr>
        <w:tab/>
      </w:r>
      <w:r>
        <w:rPr>
          <w:rFonts w:hint="default" w:ascii="Times New Roman" w:hAnsi="Times New Roman" w:eastAsia="Tahoma" w:cs="Times New Roman"/>
          <w:i w:val="0"/>
          <w:iCs w:val="0"/>
          <w:caps w:val="0"/>
          <w:color w:val="auto"/>
          <w:spacing w:val="0"/>
          <w:sz w:val="26"/>
          <w:szCs w:val="26"/>
          <w:highlight w:val="none"/>
          <w:u w:val="none"/>
        </w:rPr>
        <w:t>D. local</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Part 1</w:t>
      </w:r>
      <w:r>
        <w:rPr>
          <w:rFonts w:hint="default" w:ascii="Times New Roman" w:hAnsi="Times New Roman" w:eastAsia="Calibri" w:cs="Times New Roman"/>
          <w:b/>
          <w:color w:val="FF0000"/>
          <w:sz w:val="26"/>
          <w:szCs w:val="26"/>
          <w:lang w:val="vi-VN" w:eastAsia="en-US"/>
        </w:rPr>
        <w:t>1</w:t>
      </w:r>
      <w:r>
        <w:rPr>
          <w:rFonts w:hint="default" w:ascii="Times New Roman" w:hAnsi="Times New Roman" w:eastAsia="Calibri" w:cs="Times New Roman"/>
          <w:b/>
          <w:color w:val="FF0000"/>
          <w:sz w:val="26"/>
          <w:szCs w:val="26"/>
          <w:lang w:eastAsia="en-US"/>
        </w:rPr>
        <w:t>: Rewrite the sentences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1</w:t>
      </w:r>
      <w:r>
        <w:rPr>
          <w:rFonts w:hint="default" w:ascii="Times New Roman" w:hAnsi="Times New Roman" w:eastAsia="Calibri" w:cs="Times New Roman"/>
          <w:sz w:val="26"/>
          <w:szCs w:val="26"/>
          <w:lang w:eastAsia="en-US"/>
        </w:rPr>
        <w:t>: Collecting and trying recipes from foreign countries is one of Jane's interests.</w:t>
      </w:r>
    </w:p>
    <w:p>
      <w:pPr>
        <w:keepNext w:val="0"/>
        <w:keepLines w:val="0"/>
        <w:pageBreakBefore w:val="0"/>
        <w:widowControl/>
        <w:numPr>
          <w:ilvl w:val="0"/>
          <w:numId w:val="12"/>
        </w:numPr>
        <w:kinsoku/>
        <w:wordWrap/>
        <w:overflowPunct/>
        <w:topLinePunct w:val="0"/>
        <w:autoSpaceDE/>
        <w:autoSpaceDN/>
        <w:bidi w:val="0"/>
        <w:adjustRightInd/>
        <w:snapToGrid/>
        <w:spacing w:before="0" w:after="0" w:line="240" w:lineRule="auto"/>
        <w:ind w:left="720"/>
        <w:contextualSpacing/>
        <w:jc w:val="both"/>
        <w:textAlignment w:val="auto"/>
        <w:rPr>
          <w:rFonts w:hint="default" w:ascii="Times New Roman" w:hAnsi="Times New Roman" w:eastAsia="Calibri" w:cs="Times New Roman"/>
          <w:b/>
          <w:bCs/>
          <w:sz w:val="26"/>
          <w:szCs w:val="26"/>
          <w:lang w:val="en-US" w:eastAsia="en-US" w:bidi="ar-SA"/>
        </w:rPr>
      </w:pPr>
      <w:r>
        <w:rPr>
          <w:rFonts w:hint="default" w:ascii="Times New Roman" w:hAnsi="Times New Roman" w:eastAsia="Calibri" w:cs="Times New Roman"/>
          <w:i/>
          <w:iCs/>
          <w:sz w:val="26"/>
          <w:szCs w:val="26"/>
          <w:lang w:val="en-US" w:eastAsia="en-US"/>
        </w:rPr>
        <w:t>Jane is interested</w:t>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b w:val="0"/>
          <w:bCs w:val="0"/>
          <w:sz w:val="26"/>
          <w:szCs w:val="26"/>
          <w:lang w:val="en-US" w:eastAsia="en-US"/>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2</w:t>
      </w:r>
      <w:r>
        <w:rPr>
          <w:rFonts w:hint="default" w:ascii="Times New Roman" w:hAnsi="Times New Roman" w:eastAsia="Calibri" w:cs="Times New Roman"/>
          <w:sz w:val="26"/>
          <w:szCs w:val="26"/>
          <w:lang w:eastAsia="en-US"/>
        </w:rPr>
        <w:t>: This film is not like the others: It is educational and informative.</w:t>
      </w:r>
    </w:p>
    <w:p>
      <w:pPr>
        <w:keepNext w:val="0"/>
        <w:keepLines w:val="0"/>
        <w:pageBreakBefore w:val="0"/>
        <w:widowControl/>
        <w:numPr>
          <w:ilvl w:val="0"/>
          <w:numId w:val="12"/>
        </w:numPr>
        <w:kinsoku/>
        <w:wordWrap/>
        <w:overflowPunct/>
        <w:topLinePunct w:val="0"/>
        <w:autoSpaceDE/>
        <w:autoSpaceDN/>
        <w:bidi w:val="0"/>
        <w:adjustRightInd/>
        <w:snapToGrid/>
        <w:spacing w:before="0" w:after="0" w:line="240" w:lineRule="auto"/>
        <w:ind w:left="720" w:hanging="360"/>
        <w:contextualSpacing/>
        <w:jc w:val="both"/>
        <w:textAlignment w:val="auto"/>
        <w:rPr>
          <w:rFonts w:hint="default" w:ascii="Times New Roman" w:hAnsi="Times New Roman" w:eastAsia="Calibri" w:cs="Times New Roman"/>
          <w:b/>
          <w:sz w:val="26"/>
          <w:szCs w:val="26"/>
          <w:lang w:val="en-US" w:eastAsia="en-US"/>
        </w:rPr>
      </w:pPr>
      <w:r>
        <w:rPr>
          <w:rFonts w:hint="default" w:ascii="Times New Roman" w:hAnsi="Times New Roman" w:eastAsia="Calibri" w:cs="Times New Roman"/>
          <w:b/>
          <w:sz w:val="26"/>
          <w:szCs w:val="26"/>
          <w:lang w:val="en-US" w:eastAsia="en-US" w:bidi="ar-SA"/>
        </w:rPr>
        <w:t xml:space="preserve"> </w:t>
      </w:r>
      <w:r>
        <w:rPr>
          <w:rFonts w:hint="default" w:ascii="Times New Roman" w:hAnsi="Times New Roman" w:eastAsia="Calibri" w:cs="Times New Roman"/>
          <w:b w:val="0"/>
          <w:bCs/>
          <w:i/>
          <w:iCs/>
          <w:sz w:val="26"/>
          <w:szCs w:val="26"/>
          <w:lang w:val="en-US" w:eastAsia="en-US"/>
        </w:rPr>
        <w:t>This film is different</w:t>
      </w:r>
      <w:r>
        <w:rPr>
          <w:rFonts w:hint="default" w:ascii="Times New Roman" w:hAnsi="Times New Roman" w:eastAsia="Calibri" w:cs="Times New Roman"/>
          <w:b/>
          <w:sz w:val="26"/>
          <w:szCs w:val="26"/>
          <w:lang w:val="en-US" w:eastAsia="en-US"/>
        </w:rPr>
        <w:t xml:space="preserve"> </w:t>
      </w:r>
      <w:r>
        <w:rPr>
          <w:rFonts w:hint="default" w:ascii="Times New Roman" w:hAnsi="Times New Roman" w:eastAsia="Calibri" w:cs="Times New Roman"/>
          <w:b w:val="0"/>
          <w:bCs/>
          <w:sz w:val="26"/>
          <w:szCs w:val="26"/>
          <w:lang w:val="en-US" w:eastAsia="en-US"/>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contextualSpacing/>
        <w:jc w:val="both"/>
        <w:textAlignment w:val="auto"/>
        <w:rPr>
          <w:rFonts w:hint="default" w:ascii="Times New Roman" w:hAnsi="Times New Roman" w:eastAsia="Calibri" w:cs="Times New Roman"/>
          <w:b/>
          <w:sz w:val="26"/>
          <w:szCs w:val="26"/>
          <w:lang w:val="en-US"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Part 1</w:t>
      </w:r>
      <w:r>
        <w:rPr>
          <w:rFonts w:hint="default" w:ascii="Times New Roman" w:hAnsi="Times New Roman" w:eastAsia="Calibri" w:cs="Times New Roman"/>
          <w:b/>
          <w:color w:val="FF0000"/>
          <w:sz w:val="26"/>
          <w:szCs w:val="26"/>
          <w:lang w:val="vi-VN" w:eastAsia="en-US"/>
        </w:rPr>
        <w:t>2</w:t>
      </w:r>
      <w:r>
        <w:rPr>
          <w:rFonts w:hint="default" w:ascii="Times New Roman" w:hAnsi="Times New Roman" w:eastAsia="Calibri" w:cs="Times New Roman"/>
          <w:b/>
          <w:color w:val="FF0000"/>
          <w:sz w:val="26"/>
          <w:szCs w:val="26"/>
          <w:lang w:eastAsia="en-US"/>
        </w:rPr>
        <w:t>: Write a paragraph</w:t>
      </w:r>
    </w:p>
    <w:p>
      <w:pPr>
        <w:keepNext w:val="0"/>
        <w:keepLines w:val="0"/>
        <w:pageBreakBefore w:val="0"/>
        <w:widowControl/>
        <w:kinsoku/>
        <w:wordWrap/>
        <w:overflowPunct/>
        <w:topLinePunct w:val="0"/>
        <w:autoSpaceDE/>
        <w:autoSpaceDN/>
        <w:bidi w:val="0"/>
        <w:adjustRightInd/>
        <w:snapToGrid/>
        <w:spacing w:line="240" w:lineRule="auto"/>
        <w:ind w:firstLine="719" w:firstLineChars="0"/>
        <w:jc w:val="both"/>
        <w:textAlignment w:val="auto"/>
        <w:rPr>
          <w:rFonts w:hint="default" w:ascii="Times New Roman" w:hAnsi="Times New Roman" w:eastAsia="Calibri" w:cs="Times New Roman"/>
          <w:i/>
          <w:iCs/>
          <w:sz w:val="26"/>
          <w:szCs w:val="26"/>
          <w:lang w:val="en-US" w:eastAsia="en-US"/>
        </w:rPr>
      </w:pPr>
      <w:r>
        <w:rPr>
          <w:rFonts w:hint="default" w:ascii="Times New Roman" w:hAnsi="Times New Roman" w:eastAsia="Calibri" w:cs="Times New Roman"/>
          <w:i/>
          <w:iCs/>
          <w:sz w:val="26"/>
          <w:szCs w:val="26"/>
          <w:lang w:eastAsia="en-US"/>
        </w:rPr>
        <w:t>Write a paragraph (</w:t>
      </w:r>
      <w:r>
        <w:rPr>
          <w:rFonts w:hint="default" w:ascii="Times New Roman" w:hAnsi="Times New Roman" w:eastAsia="Calibri" w:cs="Times New Roman"/>
          <w:i/>
          <w:iCs/>
          <w:sz w:val="26"/>
          <w:szCs w:val="26"/>
          <w:lang w:val="en-US" w:eastAsia="en-US"/>
        </w:rPr>
        <w:t>60</w:t>
      </w:r>
      <w:r>
        <w:rPr>
          <w:rFonts w:hint="default" w:ascii="Times New Roman" w:hAnsi="Times New Roman" w:eastAsia="Calibri" w:cs="Times New Roman"/>
          <w:i/>
          <w:iCs/>
          <w:sz w:val="26"/>
          <w:szCs w:val="26"/>
          <w:lang w:eastAsia="en-US"/>
        </w:rPr>
        <w:t>-</w:t>
      </w:r>
      <w:r>
        <w:rPr>
          <w:rFonts w:hint="default" w:ascii="Times New Roman" w:hAnsi="Times New Roman" w:eastAsia="Calibri" w:cs="Times New Roman"/>
          <w:i/>
          <w:iCs/>
          <w:sz w:val="26"/>
          <w:szCs w:val="26"/>
          <w:lang w:val="en-US" w:eastAsia="en-US"/>
        </w:rPr>
        <w:t>8</w:t>
      </w:r>
      <w:r>
        <w:rPr>
          <w:rFonts w:hint="default" w:ascii="Times New Roman" w:hAnsi="Times New Roman" w:eastAsia="Calibri" w:cs="Times New Roman"/>
          <w:i/>
          <w:iCs/>
          <w:sz w:val="26"/>
          <w:szCs w:val="26"/>
          <w:lang w:eastAsia="en-US"/>
        </w:rPr>
        <w:t>0 words) about an outdoor activit</w:t>
      </w:r>
      <w:r>
        <w:rPr>
          <w:rFonts w:hint="default" w:ascii="Times New Roman" w:hAnsi="Times New Roman" w:eastAsia="Calibri" w:cs="Times New Roman"/>
          <w:i/>
          <w:iCs/>
          <w:sz w:val="26"/>
          <w:szCs w:val="26"/>
          <w:lang w:val="en-US" w:eastAsia="en-US"/>
        </w:rPr>
        <w:t>y</w:t>
      </w:r>
      <w:r>
        <w:rPr>
          <w:rFonts w:hint="default" w:ascii="Times New Roman" w:hAnsi="Times New Roman" w:eastAsia="Calibri" w:cs="Times New Roman"/>
          <w:i/>
          <w:iCs/>
          <w:sz w:val="26"/>
          <w:szCs w:val="26"/>
          <w:lang w:eastAsia="en-US"/>
        </w:rPr>
        <w:t xml:space="preserve"> at your school. Use the prompts below </w:t>
      </w:r>
      <w:r>
        <w:rPr>
          <w:rFonts w:hint="default" w:ascii="Times New Roman" w:hAnsi="Times New Roman" w:eastAsia="Calibri" w:cs="Times New Roman"/>
          <w:i/>
          <w:iCs/>
          <w:sz w:val="26"/>
          <w:szCs w:val="26"/>
          <w:lang w:val="en-US" w:eastAsia="en-US"/>
        </w:rPr>
        <w:t>to help you:</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Calibri" w:cs="Times New Roman"/>
          <w:sz w:val="26"/>
          <w:szCs w:val="26"/>
          <w:lang w:val="en-US" w:eastAsia="en-US"/>
        </w:rPr>
      </w:pPr>
      <w:r>
        <w:rPr>
          <w:rFonts w:hint="default" w:ascii="Times New Roman" w:hAnsi="Times New Roman" w:eastAsia="Calibri" w:cs="Times New Roman"/>
          <w:sz w:val="26"/>
          <w:szCs w:val="26"/>
          <w:lang w:eastAsia="en-US"/>
        </w:rPr>
        <w:t>1. What outdoor activit</w:t>
      </w:r>
      <w:r>
        <w:rPr>
          <w:rFonts w:hint="default" w:ascii="Times New Roman" w:hAnsi="Times New Roman" w:eastAsia="Calibri" w:cs="Times New Roman"/>
          <w:sz w:val="26"/>
          <w:szCs w:val="26"/>
          <w:lang w:val="en-US" w:eastAsia="en-US"/>
        </w:rPr>
        <w:t>ies</w:t>
      </w:r>
      <w:r>
        <w:rPr>
          <w:rFonts w:hint="default" w:ascii="Times New Roman" w:hAnsi="Times New Roman" w:eastAsia="Calibri" w:cs="Times New Roman"/>
          <w:sz w:val="26"/>
          <w:szCs w:val="26"/>
          <w:lang w:eastAsia="en-US"/>
        </w:rPr>
        <w:t xml:space="preserve"> you take part in at school</w:t>
      </w:r>
      <w:r>
        <w:rPr>
          <w:rFonts w:hint="default" w:ascii="Times New Roman" w:hAnsi="Times New Roman" w:eastAsia="Calibri" w:cs="Times New Roman"/>
          <w:sz w:val="26"/>
          <w:szCs w:val="26"/>
          <w:lang w:val="en-US" w:eastAsia="en-US"/>
        </w:rPr>
        <w:t>: planting trees, picking up rubbish, sorting the garbage, recycling old paper….</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sz w:val="26"/>
          <w:szCs w:val="26"/>
          <w:lang w:eastAsia="en-US"/>
        </w:rPr>
        <w:t>2. Which outdoor activity you like the best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Calibri" w:cs="Times New Roman"/>
          <w:sz w:val="26"/>
          <w:szCs w:val="26"/>
          <w:lang w:val="en-US" w:eastAsia="en-US"/>
        </w:rPr>
      </w:pPr>
      <w:r>
        <w:rPr>
          <w:rFonts w:hint="default" w:ascii="Times New Roman" w:hAnsi="Times New Roman" w:eastAsia="Calibri" w:cs="Times New Roman"/>
          <w:sz w:val="26"/>
          <w:szCs w:val="26"/>
          <w:lang w:val="en-US" w:eastAsia="en-US"/>
        </w:rPr>
        <w:t>3. When you do outdoor activity</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Calibri" w:cs="Times New Roman"/>
          <w:sz w:val="26"/>
          <w:szCs w:val="26"/>
          <w:lang w:val="en-US" w:eastAsia="en-US"/>
        </w:rPr>
      </w:pPr>
      <w:r>
        <w:rPr>
          <w:rFonts w:hint="default" w:ascii="Times New Roman" w:hAnsi="Times New Roman" w:eastAsia="Calibri" w:cs="Times New Roman"/>
          <w:sz w:val="26"/>
          <w:szCs w:val="26"/>
          <w:lang w:eastAsia="en-US"/>
        </w:rPr>
        <w:t>3. Why you like doing it</w:t>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sz w:val="26"/>
          <w:szCs w:val="26"/>
          <w:lang w:eastAsia="en-US"/>
        </w:rPr>
        <w:t>more responsible and creative thinker</w:t>
      </w:r>
      <w:r>
        <w:rPr>
          <w:rFonts w:hint="default" w:ascii="Times New Roman" w:hAnsi="Times New Roman" w:eastAsia="Calibri" w:cs="Times New Roman"/>
          <w:sz w:val="26"/>
          <w:szCs w:val="26"/>
          <w:lang w:val="en-US" w:eastAsia="en-US"/>
        </w:rPr>
        <w:t>…</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Calibri" w:cs="Times New Roman"/>
          <w:sz w:val="26"/>
          <w:szCs w:val="26"/>
          <w:lang w:val="en-US" w:eastAsia="en-US"/>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Calibri" w:cs="Times New Roman"/>
          <w:b/>
          <w:bCs/>
          <w:i/>
          <w:iCs/>
          <w:sz w:val="26"/>
          <w:szCs w:val="26"/>
          <w:lang w:val="en-US" w:eastAsia="en-US"/>
        </w:rPr>
      </w:pPr>
      <w:r>
        <w:rPr>
          <w:rFonts w:hint="default" w:ascii="Times New Roman" w:hAnsi="Times New Roman" w:eastAsia="Calibri" w:cs="Times New Roman"/>
          <w:b/>
          <w:bCs/>
          <w:i/>
          <w:iCs/>
          <w:sz w:val="26"/>
          <w:szCs w:val="26"/>
          <w:lang w:val="en-US" w:eastAsia="en-US"/>
        </w:rPr>
        <w:t>---The end---</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Calibri" w:cs="Times New Roman"/>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Calibri" w:cs="Times New Roman"/>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C00000"/>
          <w:sz w:val="28"/>
          <w:szCs w:val="28"/>
          <w:lang w:val="en-US"/>
        </w:rPr>
      </w:pPr>
      <w:r>
        <w:rPr>
          <w:rFonts w:hint="default" w:ascii="Times New Roman" w:hAnsi="Times New Roman" w:cs="Times New Roman"/>
          <w:b/>
          <w:bCs/>
          <w:color w:val="C00000"/>
          <w:sz w:val="28"/>
          <w:szCs w:val="28"/>
          <w:lang w:val="en-US"/>
        </w:rPr>
        <w:t>ANSWER KEYS UNIT 6 - ENGLISH 7</w:t>
      </w:r>
    </w:p>
    <w:p>
      <w:pPr>
        <w:keepNext w:val="0"/>
        <w:keepLines w:val="0"/>
        <w:pageBreakBefore w:val="0"/>
        <w:widowControl/>
        <w:kinsoku/>
        <w:wordWrap/>
        <w:overflowPunct/>
        <w:topLinePunct w:val="0"/>
        <w:autoSpaceDE/>
        <w:autoSpaceDN/>
        <w:bidi w:val="0"/>
        <w:adjustRightInd/>
        <w:snapToGrid/>
        <w:spacing w:line="240" w:lineRule="auto"/>
        <w:ind w:firstLine="720" w:firstLineChars="0"/>
        <w:jc w:val="center"/>
        <w:textAlignment w:val="auto"/>
        <w:rPr>
          <w:rFonts w:hint="default" w:ascii="Times New Roman" w:hAnsi="Times New Roman" w:eastAsia="Calibri" w:cs="Times New Roman"/>
          <w:b/>
          <w:color w:val="0000FF"/>
          <w:sz w:val="32"/>
          <w:szCs w:val="32"/>
          <w:lang w:val="en-US" w:eastAsia="en-US"/>
        </w:rPr>
      </w:pPr>
      <w:r>
        <w:rPr>
          <w:rFonts w:hint="default" w:ascii="Times New Roman" w:hAnsi="Times New Roman" w:eastAsia="Calibri" w:cs="Times New Roman"/>
          <w:b/>
          <w:color w:val="0000FF"/>
          <w:sz w:val="32"/>
          <w:szCs w:val="32"/>
          <w:lang w:eastAsia="en-US"/>
        </w:rPr>
        <w:t xml:space="preserve">ENGLISH </w:t>
      </w:r>
      <w:r>
        <w:rPr>
          <w:rFonts w:hint="default" w:ascii="Times New Roman" w:hAnsi="Times New Roman" w:eastAsia="Calibri" w:cs="Times New Roman"/>
          <w:b/>
          <w:color w:val="0000FF"/>
          <w:sz w:val="32"/>
          <w:szCs w:val="32"/>
          <w:lang w:val="en-US" w:eastAsia="en-US"/>
        </w:rPr>
        <w:t>7</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Calibri" w:cs="Times New Roman"/>
          <w:b/>
          <w:color w:val="0000FF"/>
          <w:sz w:val="32"/>
          <w:szCs w:val="32"/>
          <w:lang w:eastAsia="en-US"/>
        </w:rPr>
      </w:pPr>
      <w:r>
        <w:rPr>
          <w:rFonts w:hint="default" w:ascii="Times New Roman" w:hAnsi="Times New Roman" w:eastAsia="Calibri" w:cs="Times New Roman"/>
          <w:b/>
          <w:color w:val="0000FF"/>
          <w:sz w:val="32"/>
          <w:szCs w:val="32"/>
          <w:lang w:eastAsia="en-US"/>
        </w:rPr>
        <w:t xml:space="preserve">Unit </w:t>
      </w:r>
      <w:r>
        <w:rPr>
          <w:rFonts w:hint="default" w:ascii="Times New Roman" w:hAnsi="Times New Roman" w:eastAsia="Calibri" w:cs="Times New Roman"/>
          <w:b/>
          <w:color w:val="0000FF"/>
          <w:sz w:val="32"/>
          <w:szCs w:val="32"/>
          <w:lang w:val="en-US" w:eastAsia="en-US"/>
        </w:rPr>
        <w:t>6</w:t>
      </w:r>
      <w:r>
        <w:rPr>
          <w:rFonts w:hint="default" w:ascii="Times New Roman" w:hAnsi="Times New Roman" w:eastAsia="Calibri" w:cs="Times New Roman"/>
          <w:b/>
          <w:color w:val="0000FF"/>
          <w:sz w:val="32"/>
          <w:szCs w:val="32"/>
          <w:lang w:eastAsia="en-US"/>
        </w:rPr>
        <w:t>: A VISIT TO SCHOOL</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 xml:space="preserve">Part </w:t>
      </w:r>
      <w:r>
        <w:rPr>
          <w:rFonts w:hint="default" w:ascii="Times New Roman" w:hAnsi="Times New Roman" w:eastAsia="Calibri" w:cs="Times New Roman"/>
          <w:b/>
          <w:color w:val="FF0000"/>
          <w:sz w:val="26"/>
          <w:szCs w:val="26"/>
          <w:lang w:val="vi-VN" w:eastAsia="en-US"/>
        </w:rPr>
        <w:t>1</w:t>
      </w:r>
      <w:r>
        <w:rPr>
          <w:rFonts w:hint="default" w:ascii="Times New Roman" w:hAnsi="Times New Roman" w:eastAsia="Calibri" w:cs="Times New Roman"/>
          <w:b/>
          <w:color w:val="FF0000"/>
          <w:sz w:val="26"/>
          <w:szCs w:val="26"/>
          <w:lang w:eastAsia="en-US"/>
        </w:rPr>
        <w:t>: Pronunciation</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b/>
          <w:sz w:val="26"/>
          <w:szCs w:val="26"/>
          <w:lang w:eastAsia="en-US"/>
        </w:rPr>
        <w:t>Question 1</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val="en-GB" w:eastAsia="en-US"/>
        </w:rPr>
        <w:t xml:space="preserve">A. </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oose</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 xml:space="preserve">B. </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eck</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highlight w:val="magenta"/>
          <w:lang w:val="en-GB" w:eastAsia="en-US"/>
        </w:rPr>
        <w:t xml:space="preserve">C. </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ord</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 xml:space="preserve">D. </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eap</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b/>
          <w:sz w:val="26"/>
          <w:szCs w:val="26"/>
          <w:lang w:eastAsia="en-US"/>
        </w:rPr>
        <w:t>Question 2</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val="en-GB" w:eastAsia="en-US"/>
        </w:rPr>
        <w:t>A. s</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ool</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B. s</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 xml:space="preserve">olar </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 xml:space="preserve">C. </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aracter</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highlight w:val="magenta"/>
          <w:lang w:val="en-GB" w:eastAsia="en-US"/>
        </w:rPr>
        <w:t xml:space="preserve">D. </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eese</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b/>
          <w:sz w:val="26"/>
          <w:szCs w:val="26"/>
          <w:lang w:eastAsia="en-US"/>
        </w:rPr>
        <w:t>Question 3</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val="en-GB" w:eastAsia="en-US"/>
        </w:rPr>
        <w:t>A. ea</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B. mu</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 xml:space="preserve"> </w:t>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GB" w:eastAsia="en-US"/>
        </w:rPr>
        <w:t xml:space="preserve">C. </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ildren</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highlight w:val="magenta"/>
          <w:lang w:val="en-GB" w:eastAsia="en-US"/>
        </w:rPr>
        <w:t xml:space="preserve">D. </w:t>
      </w:r>
      <w:r>
        <w:rPr>
          <w:rFonts w:hint="default" w:ascii="Times New Roman" w:hAnsi="Times New Roman" w:eastAsia="Calibri" w:cs="Times New Roman"/>
          <w:b/>
          <w:sz w:val="26"/>
          <w:szCs w:val="26"/>
          <w:u w:val="single"/>
          <w:lang w:val="en-GB" w:eastAsia="en-US"/>
        </w:rPr>
        <w:t>ch</w:t>
      </w:r>
      <w:r>
        <w:rPr>
          <w:rFonts w:hint="default" w:ascii="Times New Roman" w:hAnsi="Times New Roman" w:eastAsia="Calibri" w:cs="Times New Roman"/>
          <w:sz w:val="26"/>
          <w:szCs w:val="26"/>
          <w:lang w:val="en-GB" w:eastAsia="en-US"/>
        </w:rPr>
        <w:t>orus</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b/>
          <w:sz w:val="26"/>
          <w:szCs w:val="26"/>
          <w:lang w:eastAsia="en-US"/>
        </w:rPr>
        <w:t>Question 4</w:t>
      </w:r>
      <w:r>
        <w:rPr>
          <w:rFonts w:hint="default" w:ascii="Times New Roman" w:hAnsi="Times New Roman" w:eastAsia="Calibri" w:cs="Times New Roman"/>
          <w:sz w:val="26"/>
          <w:szCs w:val="26"/>
          <w:lang w:eastAsia="en-US"/>
        </w:rPr>
        <w:t>:</w:t>
      </w:r>
      <w:r>
        <w:rPr>
          <w:rFonts w:hint="default" w:ascii="Times New Roman" w:hAnsi="Times New Roman" w:eastAsia="Calibri" w:cs="Times New Roman"/>
          <w:sz w:val="26"/>
          <w:szCs w:val="26"/>
          <w:highlight w:val="magenta"/>
          <w:lang w:val="en-US" w:eastAsia="en-US"/>
        </w:rPr>
        <w:t xml:space="preserve"> </w:t>
      </w:r>
      <w:r>
        <w:rPr>
          <w:rFonts w:hint="default" w:ascii="Times New Roman" w:hAnsi="Times New Roman" w:eastAsia="Calibri" w:cs="Times New Roman"/>
          <w:sz w:val="26"/>
          <w:szCs w:val="26"/>
          <w:highlight w:val="magenta"/>
          <w:lang w:val="en-GB" w:eastAsia="en-US"/>
        </w:rPr>
        <w:t>A.</w:t>
      </w:r>
      <w:r>
        <w:rPr>
          <w:rFonts w:hint="default" w:ascii="Times New Roman" w:hAnsi="Times New Roman" w:eastAsia="Calibri" w:cs="Times New Roman"/>
          <w:sz w:val="26"/>
          <w:szCs w:val="26"/>
          <w:lang w:val="en-GB" w:eastAsia="en-US"/>
        </w:rPr>
        <w:t xml:space="preserve"> </w:t>
      </w:r>
      <w:r>
        <w:rPr>
          <w:rFonts w:hint="default" w:ascii="Times New Roman" w:hAnsi="Times New Roman" w:eastAsia="Calibri" w:cs="Times New Roman"/>
          <w:b/>
          <w:sz w:val="26"/>
          <w:szCs w:val="26"/>
          <w:u w:val="single"/>
          <w:lang w:val="en-GB" w:eastAsia="en-US"/>
        </w:rPr>
        <w:t>g</w:t>
      </w:r>
      <w:r>
        <w:rPr>
          <w:rFonts w:hint="default" w:ascii="Times New Roman" w:hAnsi="Times New Roman" w:eastAsia="Calibri" w:cs="Times New Roman"/>
          <w:sz w:val="26"/>
          <w:szCs w:val="26"/>
          <w:lang w:val="en-GB" w:eastAsia="en-US"/>
        </w:rPr>
        <w:t>ift</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 xml:space="preserve">B. </w:t>
      </w:r>
      <w:r>
        <w:rPr>
          <w:rFonts w:hint="default" w:ascii="Times New Roman" w:hAnsi="Times New Roman" w:eastAsia="Calibri" w:cs="Times New Roman"/>
          <w:b/>
          <w:sz w:val="26"/>
          <w:szCs w:val="26"/>
          <w:u w:val="single"/>
          <w:lang w:val="en-GB" w:eastAsia="en-US"/>
        </w:rPr>
        <w:t>g</w:t>
      </w:r>
      <w:r>
        <w:rPr>
          <w:rFonts w:hint="default" w:ascii="Times New Roman" w:hAnsi="Times New Roman" w:eastAsia="Calibri" w:cs="Times New Roman"/>
          <w:sz w:val="26"/>
          <w:szCs w:val="26"/>
          <w:lang w:val="en-GB" w:eastAsia="en-US"/>
        </w:rPr>
        <w:t>ene</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 xml:space="preserve">C. </w:t>
      </w:r>
      <w:r>
        <w:rPr>
          <w:rFonts w:hint="default" w:ascii="Times New Roman" w:hAnsi="Times New Roman" w:eastAsia="Calibri" w:cs="Times New Roman"/>
          <w:b/>
          <w:sz w:val="26"/>
          <w:szCs w:val="26"/>
          <w:u w:val="single"/>
          <w:lang w:val="en-GB" w:eastAsia="en-US"/>
        </w:rPr>
        <w:t>j</w:t>
      </w:r>
      <w:r>
        <w:rPr>
          <w:rFonts w:hint="default" w:ascii="Times New Roman" w:hAnsi="Times New Roman" w:eastAsia="Calibri" w:cs="Times New Roman"/>
          <w:sz w:val="26"/>
          <w:szCs w:val="26"/>
          <w:lang w:val="en-GB" w:eastAsia="en-US"/>
        </w:rPr>
        <w:t>ob</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 xml:space="preserve">D. </w:t>
      </w:r>
      <w:r>
        <w:rPr>
          <w:rFonts w:hint="default" w:ascii="Times New Roman" w:hAnsi="Times New Roman" w:eastAsia="Calibri" w:cs="Times New Roman"/>
          <w:b/>
          <w:sz w:val="26"/>
          <w:szCs w:val="26"/>
          <w:u w:val="single"/>
          <w:lang w:val="en-GB" w:eastAsia="en-US"/>
        </w:rPr>
        <w:t>j</w:t>
      </w:r>
      <w:r>
        <w:rPr>
          <w:rFonts w:hint="default" w:ascii="Times New Roman" w:hAnsi="Times New Roman" w:eastAsia="Calibri" w:cs="Times New Roman"/>
          <w:sz w:val="26"/>
          <w:szCs w:val="26"/>
          <w:lang w:val="en-GB" w:eastAsia="en-US"/>
        </w:rPr>
        <w:t>acket</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b/>
          <w:sz w:val="26"/>
          <w:szCs w:val="26"/>
          <w:lang w:eastAsia="en-US"/>
        </w:rPr>
        <w:t>Question 5</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val="en-GB" w:eastAsia="en-US"/>
        </w:rPr>
        <w:t xml:space="preserve">A. </w:t>
      </w:r>
      <w:r>
        <w:rPr>
          <w:rFonts w:hint="default" w:ascii="Times New Roman" w:hAnsi="Times New Roman" w:eastAsia="Calibri" w:cs="Times New Roman"/>
          <w:b/>
          <w:sz w:val="26"/>
          <w:szCs w:val="26"/>
          <w:u w:val="single"/>
          <w:lang w:val="en-GB" w:eastAsia="en-US"/>
        </w:rPr>
        <w:t>g</w:t>
      </w:r>
      <w:r>
        <w:rPr>
          <w:rFonts w:hint="default" w:ascii="Times New Roman" w:hAnsi="Times New Roman" w:eastAsia="Calibri" w:cs="Times New Roman"/>
          <w:sz w:val="26"/>
          <w:szCs w:val="26"/>
          <w:lang w:val="en-GB" w:eastAsia="en-US"/>
        </w:rPr>
        <w:t>eneral</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highlight w:val="magenta"/>
          <w:lang w:val="en-GB" w:eastAsia="en-US"/>
        </w:rPr>
        <w:t xml:space="preserve">B. </w:t>
      </w:r>
      <w:r>
        <w:rPr>
          <w:rFonts w:hint="default" w:ascii="Times New Roman" w:hAnsi="Times New Roman" w:eastAsia="Calibri" w:cs="Times New Roman"/>
          <w:b/>
          <w:sz w:val="26"/>
          <w:szCs w:val="26"/>
          <w:u w:val="single"/>
          <w:lang w:val="en-GB" w:eastAsia="en-US"/>
        </w:rPr>
        <w:t>g</w:t>
      </w:r>
      <w:r>
        <w:rPr>
          <w:rFonts w:hint="default" w:ascii="Times New Roman" w:hAnsi="Times New Roman" w:eastAsia="Calibri" w:cs="Times New Roman"/>
          <w:sz w:val="26"/>
          <w:szCs w:val="26"/>
          <w:lang w:val="en-GB" w:eastAsia="en-US"/>
        </w:rPr>
        <w:t>aming</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 xml:space="preserve">C. </w:t>
      </w:r>
      <w:r>
        <w:rPr>
          <w:rFonts w:hint="default" w:ascii="Times New Roman" w:hAnsi="Times New Roman" w:eastAsia="Calibri" w:cs="Times New Roman"/>
          <w:b/>
          <w:sz w:val="26"/>
          <w:szCs w:val="26"/>
          <w:u w:val="single"/>
          <w:lang w:val="en-GB" w:eastAsia="en-US"/>
        </w:rPr>
        <w:t>g</w:t>
      </w:r>
      <w:r>
        <w:rPr>
          <w:rFonts w:hint="default" w:ascii="Times New Roman" w:hAnsi="Times New Roman" w:eastAsia="Calibri" w:cs="Times New Roman"/>
          <w:sz w:val="26"/>
          <w:szCs w:val="26"/>
          <w:lang w:val="en-GB" w:eastAsia="en-US"/>
        </w:rPr>
        <w:t>entle</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 xml:space="preserve">D. </w:t>
      </w:r>
      <w:r>
        <w:rPr>
          <w:rFonts w:hint="default" w:ascii="Times New Roman" w:hAnsi="Times New Roman" w:eastAsia="Calibri" w:cs="Times New Roman"/>
          <w:b/>
          <w:sz w:val="26"/>
          <w:szCs w:val="26"/>
          <w:u w:val="single"/>
          <w:lang w:val="en-GB" w:eastAsia="en-US"/>
        </w:rPr>
        <w:t>g</w:t>
      </w:r>
      <w:r>
        <w:rPr>
          <w:rFonts w:hint="default" w:ascii="Times New Roman" w:hAnsi="Times New Roman" w:eastAsia="Calibri" w:cs="Times New Roman"/>
          <w:sz w:val="26"/>
          <w:szCs w:val="26"/>
          <w:lang w:val="en-GB" w:eastAsia="en-US"/>
        </w:rPr>
        <w:t>eography</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 xml:space="preserve">Part </w:t>
      </w:r>
      <w:r>
        <w:rPr>
          <w:rFonts w:hint="default" w:ascii="Times New Roman" w:hAnsi="Times New Roman" w:eastAsia="Calibri" w:cs="Times New Roman"/>
          <w:b/>
          <w:color w:val="FF0000"/>
          <w:sz w:val="26"/>
          <w:szCs w:val="26"/>
          <w:lang w:val="vi-VN" w:eastAsia="en-US"/>
        </w:rPr>
        <w:t>2</w:t>
      </w:r>
      <w:r>
        <w:rPr>
          <w:rFonts w:hint="default" w:ascii="Times New Roman" w:hAnsi="Times New Roman" w:eastAsia="Calibri" w:cs="Times New Roman"/>
          <w:b/>
          <w:color w:val="FF0000"/>
          <w:sz w:val="26"/>
          <w:szCs w:val="26"/>
          <w:lang w:eastAsia="en-US"/>
        </w:rPr>
        <w:t>: Stress</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b/>
          <w:sz w:val="26"/>
          <w:szCs w:val="26"/>
          <w:lang w:eastAsia="en-US"/>
        </w:rPr>
        <w:t>Question 1</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val="en-GB" w:eastAsia="en-US"/>
        </w:rPr>
        <w:t>A. cultural</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highlight w:val="magenta"/>
          <w:lang w:val="en-GB" w:eastAsia="en-US"/>
        </w:rPr>
        <w:t xml:space="preserve">B. </w:t>
      </w:r>
      <w:r>
        <w:rPr>
          <w:rFonts w:hint="default" w:ascii="Times New Roman" w:hAnsi="Times New Roman" w:eastAsia="Calibri" w:cs="Times New Roman"/>
          <w:sz w:val="26"/>
          <w:szCs w:val="26"/>
          <w:lang w:val="en-GB" w:eastAsia="en-US"/>
        </w:rPr>
        <w:t>engineer</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C. challenge</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D. beautiful</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b/>
          <w:sz w:val="26"/>
          <w:szCs w:val="26"/>
          <w:lang w:eastAsia="en-US"/>
        </w:rPr>
        <w:t>Question 2</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val="en-GB" w:eastAsia="en-US"/>
        </w:rPr>
        <w:t>A. Saturday</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B. January</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highlight w:val="magenta"/>
          <w:lang w:val="en-GB" w:eastAsia="en-US"/>
        </w:rPr>
        <w:t xml:space="preserve">C. </w:t>
      </w:r>
      <w:r>
        <w:rPr>
          <w:rFonts w:hint="default" w:ascii="Times New Roman" w:hAnsi="Times New Roman" w:eastAsia="Calibri" w:cs="Times New Roman"/>
          <w:sz w:val="26"/>
          <w:szCs w:val="26"/>
          <w:lang w:val="en-GB" w:eastAsia="en-US"/>
        </w:rPr>
        <w:t>condition</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D. cinema</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b/>
          <w:sz w:val="26"/>
          <w:szCs w:val="26"/>
          <w:lang w:eastAsia="en-US"/>
        </w:rPr>
        <w:t>Question 3</w:t>
      </w:r>
      <w:r>
        <w:rPr>
          <w:rFonts w:hint="default" w:ascii="Times New Roman" w:hAnsi="Times New Roman" w:eastAsia="Calibri" w:cs="Times New Roman"/>
          <w:sz w:val="26"/>
          <w:szCs w:val="26"/>
          <w:lang w:eastAsia="en-US"/>
        </w:rPr>
        <w:t>:</w:t>
      </w:r>
      <w:r>
        <w:rPr>
          <w:rFonts w:hint="default" w:ascii="Times New Roman" w:hAnsi="Times New Roman" w:eastAsia="Calibri" w:cs="Times New Roman"/>
          <w:sz w:val="26"/>
          <w:szCs w:val="26"/>
          <w:highlight w:val="magenta"/>
          <w:lang w:val="en-US" w:eastAsia="en-US"/>
        </w:rPr>
        <w:t xml:space="preserve"> </w:t>
      </w:r>
      <w:r>
        <w:rPr>
          <w:rFonts w:hint="default" w:ascii="Times New Roman" w:hAnsi="Times New Roman" w:eastAsia="Calibri" w:cs="Times New Roman"/>
          <w:sz w:val="26"/>
          <w:szCs w:val="26"/>
          <w:highlight w:val="magenta"/>
          <w:lang w:val="en-GB" w:eastAsia="en-US"/>
        </w:rPr>
        <w:t xml:space="preserve">A. </w:t>
      </w:r>
      <w:r>
        <w:rPr>
          <w:rFonts w:hint="default" w:ascii="Times New Roman" w:hAnsi="Times New Roman" w:eastAsia="Calibri" w:cs="Times New Roman"/>
          <w:sz w:val="26"/>
          <w:szCs w:val="26"/>
          <w:lang w:val="en-GB" w:eastAsia="en-US"/>
        </w:rPr>
        <w:t>unite</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B. person</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C. symbol</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D. relic</w:t>
      </w:r>
    </w:p>
    <w:p>
      <w:pPr>
        <w:keepNext w:val="0"/>
        <w:keepLines w:val="0"/>
        <w:pageBreakBefore w:val="0"/>
        <w:widowControl/>
        <w:tabs>
          <w:tab w:val="left" w:pos="360"/>
          <w:tab w:val="left" w:pos="2700"/>
          <w:tab w:val="left" w:pos="532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b/>
          <w:sz w:val="26"/>
          <w:szCs w:val="26"/>
          <w:lang w:eastAsia="en-US"/>
        </w:rPr>
        <w:t>Question 4</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val="en-GB" w:eastAsia="en-US"/>
        </w:rPr>
        <w:t xml:space="preserve">A. </w:t>
      </w:r>
      <w:r>
        <w:rPr>
          <w:rFonts w:hint="default" w:ascii="Times New Roman" w:hAnsi="Times New Roman" w:eastAsia="Calibri" w:cs="Times New Roman"/>
          <w:sz w:val="26"/>
          <w:szCs w:val="26"/>
          <w:lang w:val="en-US" w:eastAsia="en-US"/>
        </w:rPr>
        <w:t>l</w:t>
      </w:r>
      <w:r>
        <w:rPr>
          <w:rFonts w:hint="default" w:ascii="Times New Roman" w:hAnsi="Times New Roman" w:eastAsia="Calibri" w:cs="Times New Roman"/>
          <w:sz w:val="26"/>
          <w:szCs w:val="26"/>
          <w:lang w:val="en-GB" w:eastAsia="en-US"/>
        </w:rPr>
        <w:t>iterature</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B. cultural</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sz w:val="26"/>
          <w:szCs w:val="26"/>
          <w:lang w:val="en-GB" w:eastAsia="en-US"/>
        </w:rPr>
        <w:t>C. beautiful</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highlight w:val="magenta"/>
          <w:lang w:val="en-GB" w:eastAsia="en-US"/>
        </w:rPr>
        <w:t xml:space="preserve">D. </w:t>
      </w:r>
      <w:r>
        <w:rPr>
          <w:rFonts w:hint="default" w:ascii="Times New Roman" w:hAnsi="Times New Roman" w:eastAsia="Calibri" w:cs="Times New Roman"/>
          <w:sz w:val="26"/>
          <w:szCs w:val="26"/>
          <w:lang w:val="en-GB" w:eastAsia="en-US"/>
        </w:rPr>
        <w:t>consider</w:t>
      </w:r>
    </w:p>
    <w:p>
      <w:pPr>
        <w:keepNext w:val="0"/>
        <w:keepLines w:val="0"/>
        <w:pageBreakBefore w:val="0"/>
        <w:widowControl/>
        <w:tabs>
          <w:tab w:val="left" w:pos="360"/>
          <w:tab w:val="left" w:pos="2700"/>
          <w:tab w:val="left" w:pos="5400"/>
          <w:tab w:val="left" w:pos="8100"/>
        </w:tabs>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b/>
          <w:sz w:val="26"/>
          <w:szCs w:val="26"/>
          <w:lang w:eastAsia="en-US"/>
        </w:rPr>
        <w:t>Question 5</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val="en-GB" w:eastAsia="en-US"/>
        </w:rPr>
        <w:t xml:space="preserve">A. </w:t>
      </w:r>
      <w:r>
        <w:rPr>
          <w:rFonts w:hint="default" w:ascii="Times New Roman" w:hAnsi="Times New Roman" w:eastAsia="Calibri" w:cs="Times New Roman"/>
          <w:sz w:val="26"/>
          <w:szCs w:val="26"/>
          <w:lang w:val="en-US" w:eastAsia="en-US"/>
        </w:rPr>
        <w:t>t</w:t>
      </w:r>
      <w:r>
        <w:rPr>
          <w:rFonts w:hint="default" w:ascii="Times New Roman" w:hAnsi="Times New Roman" w:eastAsia="Calibri" w:cs="Times New Roman"/>
          <w:sz w:val="26"/>
          <w:szCs w:val="26"/>
          <w:lang w:val="en-GB" w:eastAsia="en-US"/>
        </w:rPr>
        <w:t>emple</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highlight w:val="magenta"/>
          <w:lang w:val="en-GB" w:eastAsia="en-US"/>
        </w:rPr>
        <w:t xml:space="preserve">B. </w:t>
      </w:r>
      <w:r>
        <w:rPr>
          <w:rFonts w:hint="default" w:ascii="Times New Roman" w:hAnsi="Times New Roman" w:eastAsia="Calibri" w:cs="Times New Roman"/>
          <w:sz w:val="26"/>
          <w:szCs w:val="26"/>
          <w:lang w:val="en-GB" w:eastAsia="en-US"/>
        </w:rPr>
        <w:t>regard</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C. precious</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D. centre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 xml:space="preserve">Part </w:t>
      </w:r>
      <w:r>
        <w:rPr>
          <w:rFonts w:hint="default" w:ascii="Times New Roman" w:hAnsi="Times New Roman" w:eastAsia="Calibri" w:cs="Times New Roman"/>
          <w:b/>
          <w:color w:val="FF0000"/>
          <w:sz w:val="26"/>
          <w:szCs w:val="26"/>
          <w:lang w:val="vi-VN" w:eastAsia="en-US"/>
        </w:rPr>
        <w:t>3</w:t>
      </w:r>
      <w:r>
        <w:rPr>
          <w:rFonts w:hint="default" w:ascii="Times New Roman" w:hAnsi="Times New Roman" w:eastAsia="Calibri" w:cs="Times New Roman"/>
          <w:b/>
          <w:color w:val="FF0000"/>
          <w:sz w:val="26"/>
          <w:szCs w:val="26"/>
          <w:lang w:eastAsia="en-US"/>
        </w:rPr>
        <w:t>: Vocabulary</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1</w:t>
      </w:r>
      <w:r>
        <w:rPr>
          <w:rFonts w:hint="default" w:ascii="Times New Roman" w:hAnsi="Times New Roman" w:eastAsia="Calibri" w:cs="Times New Roman"/>
          <w:sz w:val="26"/>
          <w:szCs w:val="26"/>
          <w:lang w:eastAsia="en-US"/>
        </w:rPr>
        <w:t>: Mai is my classmate. We are in _________ 7A.</w:t>
      </w:r>
    </w:p>
    <w:p>
      <w:pPr>
        <w:spacing w:after="0" w:line="276" w:lineRule="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sz w:val="26"/>
          <w:szCs w:val="26"/>
          <w:highlight w:val="magenta"/>
          <w:lang w:val="en-GB" w:eastAsia="en-US"/>
        </w:rPr>
        <w:t xml:space="preserve">A. </w:t>
      </w:r>
      <w:r>
        <w:rPr>
          <w:rFonts w:hint="default" w:ascii="Times New Roman" w:hAnsi="Times New Roman" w:eastAsia="Calibri" w:cs="Times New Roman"/>
          <w:sz w:val="26"/>
          <w:szCs w:val="26"/>
          <w:lang w:val="en-US" w:eastAsia="en-US"/>
        </w:rPr>
        <w:t>g</w:t>
      </w:r>
      <w:r>
        <w:rPr>
          <w:rFonts w:hint="default" w:ascii="Times New Roman" w:hAnsi="Times New Roman" w:eastAsia="Calibri" w:cs="Times New Roman"/>
          <w:sz w:val="26"/>
          <w:szCs w:val="26"/>
          <w:lang w:val="en-GB" w:eastAsia="en-US"/>
        </w:rPr>
        <w:t>rade</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GB" w:eastAsia="en-US"/>
        </w:rPr>
        <w:t xml:space="preserve">B. </w:t>
      </w:r>
      <w:r>
        <w:rPr>
          <w:rFonts w:hint="default" w:ascii="Times New Roman" w:hAnsi="Times New Roman" w:eastAsia="Calibri" w:cs="Times New Roman"/>
          <w:sz w:val="26"/>
          <w:szCs w:val="26"/>
          <w:lang w:val="en-US" w:eastAsia="en-US"/>
        </w:rPr>
        <w:t>s</w:t>
      </w:r>
      <w:r>
        <w:rPr>
          <w:rFonts w:hint="default" w:ascii="Times New Roman" w:hAnsi="Times New Roman" w:eastAsia="Calibri" w:cs="Times New Roman"/>
          <w:sz w:val="26"/>
          <w:szCs w:val="26"/>
          <w:lang w:val="en-GB" w:eastAsia="en-US"/>
        </w:rPr>
        <w:t>ubject</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GB" w:eastAsia="en-US"/>
        </w:rPr>
        <w:t xml:space="preserve">C. </w:t>
      </w:r>
      <w:r>
        <w:rPr>
          <w:rFonts w:hint="default" w:ascii="Times New Roman" w:hAnsi="Times New Roman" w:eastAsia="Calibri" w:cs="Times New Roman"/>
          <w:sz w:val="26"/>
          <w:szCs w:val="26"/>
          <w:lang w:val="en-US" w:eastAsia="en-US"/>
        </w:rPr>
        <w:t>p</w:t>
      </w:r>
      <w:r>
        <w:rPr>
          <w:rFonts w:hint="default" w:ascii="Times New Roman" w:hAnsi="Times New Roman" w:eastAsia="Calibri" w:cs="Times New Roman"/>
          <w:sz w:val="26"/>
          <w:szCs w:val="26"/>
          <w:lang w:val="en-GB" w:eastAsia="en-US"/>
        </w:rPr>
        <w:t>roject</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GB" w:eastAsia="en-US"/>
        </w:rPr>
        <w:t xml:space="preserve">D. </w:t>
      </w:r>
      <w:r>
        <w:rPr>
          <w:rFonts w:hint="default" w:ascii="Times New Roman" w:hAnsi="Times New Roman" w:eastAsia="Calibri" w:cs="Times New Roman"/>
          <w:sz w:val="26"/>
          <w:szCs w:val="26"/>
          <w:lang w:val="en-US" w:eastAsia="en-US"/>
        </w:rPr>
        <w:t>s</w:t>
      </w:r>
      <w:r>
        <w:rPr>
          <w:rFonts w:hint="default" w:ascii="Times New Roman" w:hAnsi="Times New Roman" w:eastAsia="Calibri" w:cs="Times New Roman"/>
          <w:sz w:val="26"/>
          <w:szCs w:val="26"/>
          <w:lang w:val="en-GB" w:eastAsia="en-US"/>
        </w:rPr>
        <w:t>cience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2</w:t>
      </w:r>
      <w:r>
        <w:rPr>
          <w:rFonts w:hint="default" w:ascii="Times New Roman" w:hAnsi="Times New Roman" w:eastAsia="Calibri" w:cs="Times New Roman"/>
          <w:sz w:val="26"/>
          <w:szCs w:val="26"/>
          <w:lang w:eastAsia="en-US"/>
        </w:rPr>
        <w:t>: I like _________ because I love working with computers.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sz w:val="26"/>
          <w:szCs w:val="26"/>
          <w:lang w:val="en-GB" w:eastAsia="en-US"/>
        </w:rPr>
        <w:t>A. maths</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B. music</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GB" w:eastAsia="en-US"/>
        </w:rPr>
        <w:t>C. biology</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highlight w:val="magenta"/>
          <w:lang w:val="en-GB" w:eastAsia="en-US"/>
        </w:rPr>
        <w:t xml:space="preserve">D. </w:t>
      </w:r>
      <w:r>
        <w:rPr>
          <w:rFonts w:hint="default" w:ascii="Times New Roman" w:hAnsi="Times New Roman" w:eastAsia="Calibri" w:cs="Times New Roman"/>
          <w:sz w:val="26"/>
          <w:szCs w:val="26"/>
          <w:lang w:val="en-GB" w:eastAsia="en-US"/>
        </w:rPr>
        <w:t>information technology</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3</w:t>
      </w:r>
      <w:r>
        <w:rPr>
          <w:rFonts w:hint="default" w:ascii="Times New Roman" w:hAnsi="Times New Roman" w:eastAsia="Calibri" w:cs="Times New Roman"/>
          <w:sz w:val="26"/>
          <w:szCs w:val="26"/>
          <w:lang w:eastAsia="en-US"/>
        </w:rPr>
        <w:t xml:space="preserve">: Mary is Lan’s __________. They are in the same class. </w:t>
      </w:r>
    </w:p>
    <w:p>
      <w:pPr>
        <w:tabs>
          <w:tab w:val="left" w:pos="360"/>
          <w:tab w:val="left" w:pos="2700"/>
          <w:tab w:val="left" w:pos="5400"/>
          <w:tab w:val="left" w:pos="8100"/>
        </w:tabs>
        <w:spacing w:after="0" w:line="276" w:lineRule="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sz w:val="26"/>
          <w:szCs w:val="26"/>
          <w:lang w:val="en-GB" w:eastAsia="en-US"/>
        </w:rPr>
        <w:t xml:space="preserve">A. student </w:t>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sz w:val="26"/>
          <w:szCs w:val="26"/>
          <w:lang w:val="en-GB" w:eastAsia="en-US"/>
        </w:rPr>
        <w:t xml:space="preserve">B. teacher </w:t>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sz w:val="26"/>
          <w:szCs w:val="26"/>
          <w:lang w:val="en-GB" w:eastAsia="en-US"/>
        </w:rPr>
        <w:t xml:space="preserve">C. daughter </w:t>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sz w:val="26"/>
          <w:szCs w:val="26"/>
          <w:highlight w:val="magenta"/>
          <w:lang w:val="en-GB" w:eastAsia="en-US"/>
        </w:rPr>
        <w:t xml:space="preserve">D. </w:t>
      </w:r>
      <w:r>
        <w:rPr>
          <w:rFonts w:hint="default" w:ascii="Times New Roman" w:hAnsi="Times New Roman" w:eastAsia="Calibri" w:cs="Times New Roman"/>
          <w:sz w:val="26"/>
          <w:szCs w:val="26"/>
          <w:lang w:val="en-GB" w:eastAsia="en-US"/>
        </w:rPr>
        <w:t xml:space="preserve">classmate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4</w:t>
      </w:r>
      <w:r>
        <w:rPr>
          <w:rFonts w:hint="default" w:ascii="Times New Roman" w:hAnsi="Times New Roman" w:eastAsia="Calibri" w:cs="Times New Roman"/>
          <w:sz w:val="26"/>
          <w:szCs w:val="26"/>
          <w:lang w:eastAsia="en-US"/>
        </w:rPr>
        <w:t xml:space="preserve">: The __________ of my new school are modern. </w:t>
      </w:r>
    </w:p>
    <w:p>
      <w:pPr>
        <w:tabs>
          <w:tab w:val="left" w:pos="360"/>
          <w:tab w:val="left" w:pos="2700"/>
          <w:tab w:val="left" w:pos="5400"/>
          <w:tab w:val="left" w:pos="8100"/>
        </w:tabs>
        <w:spacing w:after="0" w:line="276" w:lineRule="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sz w:val="26"/>
          <w:szCs w:val="26"/>
          <w:lang w:val="en-GB" w:eastAsia="en-US"/>
        </w:rPr>
        <w:t xml:space="preserve">A. facility </w:t>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sz w:val="26"/>
          <w:szCs w:val="26"/>
          <w:lang w:val="en-GB" w:eastAsia="en-US"/>
        </w:rPr>
        <w:t xml:space="preserve">B. classroom </w:t>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sz w:val="26"/>
          <w:szCs w:val="26"/>
          <w:lang w:val="en-GB" w:eastAsia="en-US"/>
        </w:rPr>
        <w:t xml:space="preserve">C. library </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sz w:val="26"/>
          <w:szCs w:val="26"/>
          <w:highlight w:val="magenta"/>
          <w:lang w:val="en-GB" w:eastAsia="en-US"/>
        </w:rPr>
        <w:t xml:space="preserve">D. </w:t>
      </w:r>
      <w:r>
        <w:rPr>
          <w:rFonts w:hint="default" w:ascii="Times New Roman" w:hAnsi="Times New Roman" w:eastAsia="Calibri" w:cs="Times New Roman"/>
          <w:sz w:val="26"/>
          <w:szCs w:val="26"/>
          <w:lang w:val="en-GB" w:eastAsia="en-US"/>
        </w:rPr>
        <w:t xml:space="preserve">computers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5</w:t>
      </w:r>
      <w:r>
        <w:rPr>
          <w:rFonts w:hint="default" w:ascii="Times New Roman" w:hAnsi="Times New Roman" w:eastAsia="Calibri" w:cs="Times New Roman"/>
          <w:sz w:val="26"/>
          <w:szCs w:val="26"/>
          <w:lang w:eastAsia="en-US"/>
        </w:rPr>
        <w:t>: You have to take an entrance __________ to study at this school</w:t>
      </w:r>
    </w:p>
    <w:p>
      <w:pPr>
        <w:tabs>
          <w:tab w:val="left" w:pos="360"/>
          <w:tab w:val="left" w:pos="2700"/>
          <w:tab w:val="left" w:pos="5400"/>
          <w:tab w:val="left" w:pos="8100"/>
        </w:tabs>
        <w:spacing w:after="0" w:line="276" w:lineRule="auto"/>
        <w:rPr>
          <w:rFonts w:hint="default" w:ascii="Times New Roman" w:hAnsi="Times New Roman" w:eastAsia="Calibri" w:cs="Times New Roman"/>
          <w:sz w:val="26"/>
          <w:szCs w:val="26"/>
          <w:lang w:val="en-GB" w:eastAsia="en-US"/>
        </w:rPr>
      </w:pPr>
      <w:r>
        <w:rPr>
          <w:rFonts w:hint="default" w:ascii="Times New Roman" w:hAnsi="Times New Roman" w:eastAsia="Calibri" w:cs="Times New Roman"/>
          <w:sz w:val="26"/>
          <w:szCs w:val="26"/>
          <w:lang w:val="en-GB" w:eastAsia="en-US"/>
        </w:rPr>
        <w:t xml:space="preserve">A. course </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bCs/>
          <w:sz w:val="26"/>
          <w:szCs w:val="26"/>
          <w:highlight w:val="magenta"/>
          <w:lang w:val="en-GB" w:eastAsia="en-US"/>
        </w:rPr>
        <w:t xml:space="preserve">B. </w:t>
      </w:r>
      <w:r>
        <w:rPr>
          <w:rFonts w:hint="default" w:ascii="Times New Roman" w:hAnsi="Times New Roman" w:eastAsia="Calibri" w:cs="Times New Roman"/>
          <w:bCs/>
          <w:sz w:val="26"/>
          <w:szCs w:val="26"/>
          <w:lang w:val="en-GB" w:eastAsia="en-US"/>
        </w:rPr>
        <w:t>examination</w:t>
      </w:r>
      <w:r>
        <w:rPr>
          <w:rFonts w:hint="default" w:ascii="Times New Roman" w:hAnsi="Times New Roman" w:eastAsia="Calibri" w:cs="Times New Roman"/>
          <w:sz w:val="26"/>
          <w:szCs w:val="26"/>
          <w:lang w:val="en-GB" w:eastAsia="en-US"/>
        </w:rPr>
        <w:t xml:space="preserve"> </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 xml:space="preserve">C. term </w:t>
      </w:r>
      <w:r>
        <w:rPr>
          <w:rFonts w:hint="default" w:ascii="Times New Roman" w:hAnsi="Times New Roman" w:eastAsia="Calibri" w:cs="Times New Roman"/>
          <w:sz w:val="26"/>
          <w:szCs w:val="26"/>
          <w:lang w:val="en-GB" w:eastAsia="en-US"/>
        </w:rPr>
        <w:tab/>
      </w:r>
      <w:r>
        <w:rPr>
          <w:rFonts w:hint="default" w:ascii="Times New Roman" w:hAnsi="Times New Roman" w:eastAsia="Calibri" w:cs="Times New Roman"/>
          <w:sz w:val="26"/>
          <w:szCs w:val="26"/>
          <w:lang w:val="en-GB" w:eastAsia="en-US"/>
        </w:rPr>
        <w:t xml:space="preserve">D. subject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 xml:space="preserve">Part </w:t>
      </w:r>
      <w:r>
        <w:rPr>
          <w:rFonts w:hint="default" w:ascii="Times New Roman" w:hAnsi="Times New Roman" w:eastAsia="Calibri" w:cs="Times New Roman"/>
          <w:b/>
          <w:color w:val="FF0000"/>
          <w:sz w:val="26"/>
          <w:szCs w:val="26"/>
          <w:lang w:val="vi-VN" w:eastAsia="en-US"/>
        </w:rPr>
        <w:t>4</w:t>
      </w:r>
      <w:r>
        <w:rPr>
          <w:rFonts w:hint="default" w:ascii="Times New Roman" w:hAnsi="Times New Roman" w:eastAsia="Calibri" w:cs="Times New Roman"/>
          <w:b/>
          <w:color w:val="FF0000"/>
          <w:sz w:val="26"/>
          <w:szCs w:val="26"/>
          <w:lang w:eastAsia="en-US"/>
        </w:rPr>
        <w:t>: Grammar</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1</w:t>
      </w:r>
      <w:r>
        <w:rPr>
          <w:rFonts w:hint="default" w:ascii="Times New Roman" w:hAnsi="Times New Roman" w:eastAsia="Calibri" w:cs="Times New Roman"/>
          <w:sz w:val="26"/>
          <w:szCs w:val="26"/>
          <w:lang w:eastAsia="en-US"/>
        </w:rPr>
        <w:t>: They stayed _______ a mini hotel last summer.</w:t>
      </w:r>
    </w:p>
    <w:p>
      <w:pPr>
        <w:tabs>
          <w:tab w:val="left" w:pos="360"/>
          <w:tab w:val="left" w:pos="2700"/>
          <w:tab w:val="left" w:pos="5400"/>
          <w:tab w:val="left" w:pos="8100"/>
        </w:tabs>
        <w:autoSpaceDE w:val="0"/>
        <w:autoSpaceDN w:val="0"/>
        <w:adjustRightInd w:val="0"/>
        <w:spacing w:after="0" w:line="276" w:lineRule="auto"/>
        <w:rPr>
          <w:rFonts w:hint="default" w:ascii="Times New Roman" w:hAnsi="Times New Roman" w:eastAsia="Calibri" w:cs="Times New Roman"/>
          <w:color w:val="auto"/>
          <w:sz w:val="26"/>
          <w:szCs w:val="26"/>
          <w:lang w:val="en-GB" w:eastAsia="en-US"/>
        </w:rPr>
      </w:pPr>
      <w:r>
        <w:rPr>
          <w:rFonts w:hint="default" w:ascii="Times New Roman" w:hAnsi="Times New Roman" w:eastAsia="Calibri" w:cs="Times New Roman"/>
          <w:color w:val="0000FF"/>
          <w:sz w:val="26"/>
          <w:szCs w:val="26"/>
          <w:lang w:val="en-GB" w:eastAsia="en-US"/>
        </w:rPr>
        <w:t xml:space="preserve"> </w:t>
      </w:r>
      <w:r>
        <w:rPr>
          <w:rFonts w:hint="default" w:ascii="Times New Roman" w:hAnsi="Times New Roman" w:eastAsia="Calibri" w:cs="Times New Roman"/>
          <w:color w:val="0000FF"/>
          <w:sz w:val="26"/>
          <w:szCs w:val="26"/>
          <w:lang w:val="en-GB" w:eastAsia="en-US"/>
        </w:rPr>
        <w:tab/>
      </w:r>
      <w:r>
        <w:rPr>
          <w:rFonts w:hint="default" w:ascii="Times New Roman" w:hAnsi="Times New Roman" w:eastAsia="Calibri" w:cs="Times New Roman"/>
          <w:color w:val="0000FF"/>
          <w:sz w:val="26"/>
          <w:szCs w:val="26"/>
          <w:highlight w:val="magenta"/>
          <w:lang w:val="en-GB" w:eastAsia="en-US"/>
        </w:rPr>
        <w:t>A.</w:t>
      </w:r>
      <w:r>
        <w:rPr>
          <w:rFonts w:hint="default" w:ascii="Times New Roman" w:hAnsi="Times New Roman" w:eastAsia="Calibri" w:cs="Times New Roman"/>
          <w:color w:val="auto"/>
          <w:sz w:val="26"/>
          <w:szCs w:val="26"/>
          <w:lang w:val="en-GB" w:eastAsia="en-US"/>
        </w:rPr>
        <w:t xml:space="preserve"> in</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B. on</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C. of</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D. for</w:t>
      </w:r>
    </w:p>
    <w:p>
      <w:pPr>
        <w:tabs>
          <w:tab w:val="left" w:pos="360"/>
          <w:tab w:val="left" w:pos="2700"/>
          <w:tab w:val="left" w:pos="5400"/>
          <w:tab w:val="left" w:pos="8100"/>
        </w:tabs>
        <w:autoSpaceDE w:val="0"/>
        <w:autoSpaceDN w:val="0"/>
        <w:adjustRightInd w:val="0"/>
        <w:spacing w:after="0" w:line="276" w:lineRule="auto"/>
        <w:rPr>
          <w:rFonts w:hint="default" w:ascii="Times New Roman" w:hAnsi="Times New Roman" w:eastAsia="Calibri" w:cs="Times New Roman"/>
          <w:color w:val="auto"/>
          <w:sz w:val="26"/>
          <w:szCs w:val="26"/>
          <w:lang w:val="en-GB" w:eastAsia="en-US"/>
        </w:rPr>
      </w:pPr>
      <w:r>
        <w:rPr>
          <w:rFonts w:hint="default" w:ascii="Times New Roman" w:hAnsi="Times New Roman" w:eastAsia="Calibri" w:cs="Times New Roman"/>
          <w:b/>
          <w:color w:val="auto"/>
          <w:sz w:val="26"/>
          <w:szCs w:val="26"/>
          <w:lang w:eastAsia="en-US"/>
        </w:rPr>
        <w:t>Question 2</w:t>
      </w:r>
      <w:r>
        <w:rPr>
          <w:rFonts w:hint="default" w:ascii="Times New Roman" w:hAnsi="Times New Roman" w:eastAsia="Calibri" w:cs="Times New Roman"/>
          <w:color w:val="auto"/>
          <w:sz w:val="26"/>
          <w:szCs w:val="26"/>
          <w:lang w:eastAsia="en-US"/>
        </w:rPr>
        <w:t xml:space="preserve">: </w:t>
      </w:r>
      <w:r>
        <w:rPr>
          <w:rFonts w:hint="default" w:ascii="Times New Roman" w:hAnsi="Times New Roman" w:eastAsia="Calibri" w:cs="Times New Roman"/>
          <w:color w:val="auto"/>
          <w:sz w:val="26"/>
          <w:szCs w:val="26"/>
          <w:lang w:val="en-GB" w:eastAsia="en-US"/>
        </w:rPr>
        <w:t xml:space="preserve"> We walk around the Old Quarter _______ night.</w:t>
      </w:r>
    </w:p>
    <w:p>
      <w:pPr>
        <w:tabs>
          <w:tab w:val="left" w:pos="360"/>
          <w:tab w:val="left" w:pos="2700"/>
          <w:tab w:val="left" w:pos="5400"/>
          <w:tab w:val="left" w:pos="8100"/>
        </w:tabs>
        <w:autoSpaceDE w:val="0"/>
        <w:autoSpaceDN w:val="0"/>
        <w:adjustRightInd w:val="0"/>
        <w:spacing w:after="0" w:line="276" w:lineRule="auto"/>
        <w:rPr>
          <w:rFonts w:hint="default" w:ascii="Times New Roman" w:hAnsi="Times New Roman" w:eastAsia="Calibri" w:cs="Times New Roman"/>
          <w:color w:val="auto"/>
          <w:sz w:val="26"/>
          <w:szCs w:val="26"/>
          <w:lang w:val="en-GB" w:eastAsia="en-US"/>
        </w:rPr>
      </w:pP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A. in</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B. to</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highlight w:val="magenta"/>
          <w:lang w:val="en-GB" w:eastAsia="en-US"/>
        </w:rPr>
        <w:t>C.</w:t>
      </w:r>
      <w:r>
        <w:rPr>
          <w:rFonts w:hint="default" w:ascii="Times New Roman" w:hAnsi="Times New Roman" w:eastAsia="Calibri" w:cs="Times New Roman"/>
          <w:color w:val="auto"/>
          <w:sz w:val="26"/>
          <w:szCs w:val="26"/>
          <w:lang w:val="en-GB" w:eastAsia="en-US"/>
        </w:rPr>
        <w:t xml:space="preserve"> at</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D. from</w:t>
      </w:r>
    </w:p>
    <w:p>
      <w:pPr>
        <w:tabs>
          <w:tab w:val="left" w:pos="360"/>
          <w:tab w:val="left" w:pos="2700"/>
          <w:tab w:val="left" w:pos="5400"/>
          <w:tab w:val="left" w:pos="8100"/>
        </w:tabs>
        <w:spacing w:after="0" w:line="276" w:lineRule="auto"/>
        <w:rPr>
          <w:rFonts w:hint="default" w:ascii="Times New Roman" w:hAnsi="Times New Roman" w:eastAsia="Calibri" w:cs="Times New Roman"/>
          <w:color w:val="auto"/>
          <w:sz w:val="26"/>
          <w:szCs w:val="26"/>
          <w:lang w:val="en-GB" w:eastAsia="en-US"/>
        </w:rPr>
      </w:pPr>
      <w:r>
        <w:rPr>
          <w:rFonts w:hint="default" w:ascii="Times New Roman" w:hAnsi="Times New Roman" w:eastAsia="Calibri" w:cs="Times New Roman"/>
          <w:b/>
          <w:color w:val="auto"/>
          <w:sz w:val="26"/>
          <w:szCs w:val="26"/>
          <w:lang w:eastAsia="en-US"/>
        </w:rPr>
        <w:t>Question 3</w:t>
      </w:r>
      <w:r>
        <w:rPr>
          <w:rFonts w:hint="default" w:ascii="Times New Roman" w:hAnsi="Times New Roman" w:eastAsia="Calibri" w:cs="Times New Roman"/>
          <w:color w:val="auto"/>
          <w:sz w:val="26"/>
          <w:szCs w:val="26"/>
          <w:lang w:eastAsia="en-US"/>
        </w:rPr>
        <w:t xml:space="preserve">: </w:t>
      </w:r>
      <w:r>
        <w:rPr>
          <w:rFonts w:hint="default" w:ascii="Times New Roman" w:hAnsi="Times New Roman" w:eastAsia="Calibri" w:cs="Times New Roman"/>
          <w:color w:val="auto"/>
          <w:sz w:val="26"/>
          <w:szCs w:val="26"/>
          <w:lang w:val="en-GB" w:eastAsia="en-US"/>
        </w:rPr>
        <w:t xml:space="preserve">There are two students __________ the class. </w:t>
      </w:r>
    </w:p>
    <w:p>
      <w:pPr>
        <w:tabs>
          <w:tab w:val="left" w:pos="360"/>
          <w:tab w:val="left" w:pos="2700"/>
          <w:tab w:val="left" w:pos="5400"/>
          <w:tab w:val="left" w:pos="8100"/>
        </w:tabs>
        <w:spacing w:after="0" w:line="276" w:lineRule="auto"/>
        <w:rPr>
          <w:rFonts w:hint="default" w:ascii="Times New Roman" w:hAnsi="Times New Roman" w:eastAsia="Calibri" w:cs="Times New Roman"/>
          <w:color w:val="auto"/>
          <w:sz w:val="26"/>
          <w:szCs w:val="26"/>
          <w:lang w:val="en-GB" w:eastAsia="en-US"/>
        </w:rPr>
      </w:pP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 xml:space="preserve">A. next </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highlight w:val="magenta"/>
          <w:lang w:val="en-GB" w:eastAsia="en-US"/>
        </w:rPr>
        <w:t>B.</w:t>
      </w:r>
      <w:r>
        <w:rPr>
          <w:rFonts w:hint="default" w:ascii="Times New Roman" w:hAnsi="Times New Roman" w:eastAsia="Calibri" w:cs="Times New Roman"/>
          <w:color w:val="auto"/>
          <w:sz w:val="26"/>
          <w:szCs w:val="26"/>
          <w:lang w:val="en-GB" w:eastAsia="en-US"/>
        </w:rPr>
        <w:t xml:space="preserve"> in </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C. on</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 xml:space="preserve">D. front </w:t>
      </w:r>
    </w:p>
    <w:p>
      <w:pPr>
        <w:tabs>
          <w:tab w:val="left" w:pos="360"/>
          <w:tab w:val="left" w:pos="2700"/>
          <w:tab w:val="left" w:pos="5400"/>
          <w:tab w:val="left" w:pos="8100"/>
        </w:tabs>
        <w:spacing w:after="0" w:line="276" w:lineRule="auto"/>
        <w:rPr>
          <w:rFonts w:hint="default" w:ascii="Times New Roman" w:hAnsi="Times New Roman" w:eastAsia="Calibri" w:cs="Times New Roman"/>
          <w:color w:val="auto"/>
          <w:sz w:val="26"/>
          <w:szCs w:val="26"/>
          <w:lang w:val="en-GB" w:eastAsia="en-US"/>
        </w:rPr>
      </w:pPr>
      <w:r>
        <w:rPr>
          <w:rFonts w:hint="default" w:ascii="Times New Roman" w:hAnsi="Times New Roman" w:eastAsia="Calibri" w:cs="Times New Roman"/>
          <w:b/>
          <w:color w:val="auto"/>
          <w:sz w:val="26"/>
          <w:szCs w:val="26"/>
          <w:lang w:eastAsia="en-US"/>
        </w:rPr>
        <w:t>Question 4</w:t>
      </w:r>
      <w:r>
        <w:rPr>
          <w:rFonts w:hint="default" w:ascii="Times New Roman" w:hAnsi="Times New Roman" w:eastAsia="Calibri" w:cs="Times New Roman"/>
          <w:color w:val="auto"/>
          <w:sz w:val="26"/>
          <w:szCs w:val="26"/>
          <w:lang w:eastAsia="en-US"/>
        </w:rPr>
        <w:t xml:space="preserve">: </w:t>
      </w:r>
      <w:r>
        <w:rPr>
          <w:rFonts w:hint="default" w:ascii="Times New Roman" w:hAnsi="Times New Roman" w:eastAsia="Calibri" w:cs="Times New Roman"/>
          <w:color w:val="auto"/>
          <w:sz w:val="26"/>
          <w:szCs w:val="26"/>
          <w:lang w:val="en-GB" w:eastAsia="en-US"/>
        </w:rPr>
        <w:t xml:space="preserve">The oranges are not in the basket. They are __________ the table. </w:t>
      </w:r>
    </w:p>
    <w:p>
      <w:pPr>
        <w:tabs>
          <w:tab w:val="left" w:pos="360"/>
          <w:tab w:val="left" w:pos="2700"/>
          <w:tab w:val="left" w:pos="5400"/>
          <w:tab w:val="left" w:pos="8100"/>
        </w:tabs>
        <w:spacing w:after="0" w:line="276" w:lineRule="auto"/>
        <w:rPr>
          <w:rFonts w:hint="default" w:ascii="Times New Roman" w:hAnsi="Times New Roman" w:eastAsia="Calibri" w:cs="Times New Roman"/>
          <w:color w:val="auto"/>
          <w:sz w:val="26"/>
          <w:szCs w:val="26"/>
          <w:lang w:val="en-GB" w:eastAsia="en-US"/>
        </w:rPr>
      </w:pP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 xml:space="preserve">A. in </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 xml:space="preserve">B. between </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GB" w:eastAsia="en-US"/>
        </w:rPr>
        <w:t>C. next</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highlight w:val="magenta"/>
          <w:lang w:val="en-GB" w:eastAsia="en-US"/>
        </w:rPr>
        <w:t>D.</w:t>
      </w:r>
      <w:r>
        <w:rPr>
          <w:rFonts w:hint="default" w:ascii="Times New Roman" w:hAnsi="Times New Roman" w:eastAsia="Calibri" w:cs="Times New Roman"/>
          <w:color w:val="auto"/>
          <w:sz w:val="26"/>
          <w:szCs w:val="26"/>
          <w:lang w:val="en-GB" w:eastAsia="en-US"/>
        </w:rPr>
        <w:t xml:space="preserve"> on</w:t>
      </w:r>
    </w:p>
    <w:p>
      <w:pPr>
        <w:tabs>
          <w:tab w:val="left" w:pos="360"/>
          <w:tab w:val="left" w:pos="2700"/>
          <w:tab w:val="left" w:pos="5400"/>
          <w:tab w:val="left" w:pos="8100"/>
        </w:tabs>
        <w:spacing w:after="0" w:line="276" w:lineRule="auto"/>
        <w:rPr>
          <w:rFonts w:hint="default" w:ascii="Times New Roman" w:hAnsi="Times New Roman" w:eastAsia="Calibri" w:cs="Times New Roman"/>
          <w:color w:val="auto"/>
          <w:sz w:val="26"/>
          <w:szCs w:val="26"/>
          <w:lang w:val="en-GB" w:eastAsia="en-US"/>
        </w:rPr>
      </w:pPr>
      <w:r>
        <w:rPr>
          <w:rFonts w:hint="default" w:ascii="Times New Roman" w:hAnsi="Times New Roman" w:eastAsia="Calibri" w:cs="Times New Roman"/>
          <w:b/>
          <w:color w:val="auto"/>
          <w:sz w:val="26"/>
          <w:szCs w:val="26"/>
          <w:lang w:eastAsia="en-US"/>
        </w:rPr>
        <w:t>Question 5</w:t>
      </w:r>
      <w:r>
        <w:rPr>
          <w:rFonts w:hint="default" w:ascii="Times New Roman" w:hAnsi="Times New Roman" w:eastAsia="Calibri" w:cs="Times New Roman"/>
          <w:color w:val="auto"/>
          <w:sz w:val="26"/>
          <w:szCs w:val="26"/>
          <w:lang w:eastAsia="en-US"/>
        </w:rPr>
        <w:t xml:space="preserve">: </w:t>
      </w:r>
      <w:r>
        <w:rPr>
          <w:rFonts w:hint="default" w:ascii="Times New Roman" w:hAnsi="Times New Roman" w:eastAsia="Calibri" w:cs="Times New Roman"/>
          <w:color w:val="auto"/>
          <w:sz w:val="26"/>
          <w:szCs w:val="26"/>
          <w:lang w:val="en-GB" w:eastAsia="en-US"/>
        </w:rPr>
        <w:t xml:space="preserve">There isn't anything __________ my pocket. </w:t>
      </w:r>
    </w:p>
    <w:p>
      <w:pPr>
        <w:keepNext w:val="0"/>
        <w:keepLines w:val="0"/>
        <w:pageBreakBefore w:val="0"/>
        <w:widowControl/>
        <w:kinsoku/>
        <w:wordWrap/>
        <w:overflowPunct/>
        <w:topLinePunct w:val="0"/>
        <w:autoSpaceDE/>
        <w:autoSpaceDN/>
        <w:bidi w:val="0"/>
        <w:adjustRightInd/>
        <w:snapToGrid/>
        <w:spacing w:line="240" w:lineRule="auto"/>
        <w:ind w:firstLine="390" w:firstLineChars="150"/>
        <w:textAlignment w:val="auto"/>
        <w:rPr>
          <w:rFonts w:hint="default" w:ascii="Times New Roman" w:hAnsi="Times New Roman" w:eastAsia="Calibri" w:cs="Times New Roman"/>
          <w:color w:val="auto"/>
          <w:sz w:val="26"/>
          <w:szCs w:val="26"/>
          <w:lang w:eastAsia="en-US"/>
        </w:rPr>
      </w:pPr>
      <w:r>
        <w:rPr>
          <w:rFonts w:hint="default" w:ascii="Times New Roman" w:hAnsi="Times New Roman" w:eastAsia="Calibri" w:cs="Times New Roman"/>
          <w:color w:val="auto"/>
          <w:sz w:val="26"/>
          <w:szCs w:val="26"/>
          <w:lang w:val="en-GB" w:eastAsia="en-US"/>
        </w:rPr>
        <w:t xml:space="preserve">A. between </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US" w:eastAsia="en-US"/>
        </w:rPr>
        <w:t xml:space="preserve">          </w:t>
      </w:r>
      <w:r>
        <w:rPr>
          <w:rFonts w:hint="default" w:ascii="Times New Roman" w:hAnsi="Times New Roman" w:eastAsia="Calibri" w:cs="Times New Roman"/>
          <w:color w:val="auto"/>
          <w:sz w:val="26"/>
          <w:szCs w:val="26"/>
          <w:lang w:val="en-GB" w:eastAsia="en-US"/>
        </w:rPr>
        <w:t xml:space="preserve">B. next to </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US" w:eastAsia="en-US"/>
        </w:rPr>
        <w:tab/>
      </w:r>
      <w:r>
        <w:rPr>
          <w:rFonts w:hint="default" w:ascii="Times New Roman" w:hAnsi="Times New Roman" w:eastAsia="Calibri" w:cs="Times New Roman"/>
          <w:color w:val="auto"/>
          <w:sz w:val="26"/>
          <w:szCs w:val="26"/>
          <w:lang w:val="en-US" w:eastAsia="en-US"/>
        </w:rPr>
        <w:t xml:space="preserve">    </w:t>
      </w:r>
      <w:r>
        <w:rPr>
          <w:rFonts w:hint="default" w:ascii="Times New Roman" w:hAnsi="Times New Roman" w:eastAsia="Calibri" w:cs="Times New Roman"/>
          <w:color w:val="auto"/>
          <w:sz w:val="26"/>
          <w:szCs w:val="26"/>
          <w:highlight w:val="magenta"/>
          <w:lang w:val="en-US" w:eastAsia="en-US"/>
        </w:rPr>
        <w:t xml:space="preserve">  </w:t>
      </w:r>
      <w:r>
        <w:rPr>
          <w:rFonts w:hint="default" w:ascii="Times New Roman" w:hAnsi="Times New Roman" w:eastAsia="Calibri" w:cs="Times New Roman"/>
          <w:color w:val="auto"/>
          <w:sz w:val="26"/>
          <w:szCs w:val="26"/>
          <w:highlight w:val="magenta"/>
          <w:lang w:val="en-GB" w:eastAsia="en-US"/>
        </w:rPr>
        <w:t>C.</w:t>
      </w:r>
      <w:r>
        <w:rPr>
          <w:rFonts w:hint="default" w:ascii="Times New Roman" w:hAnsi="Times New Roman" w:eastAsia="Calibri" w:cs="Times New Roman"/>
          <w:color w:val="auto"/>
          <w:sz w:val="26"/>
          <w:szCs w:val="26"/>
          <w:lang w:val="en-GB" w:eastAsia="en-US"/>
        </w:rPr>
        <w:t xml:space="preserve"> in</w:t>
      </w:r>
      <w:r>
        <w:rPr>
          <w:rFonts w:hint="default" w:ascii="Times New Roman" w:hAnsi="Times New Roman" w:eastAsia="Calibri" w:cs="Times New Roman"/>
          <w:color w:val="auto"/>
          <w:sz w:val="26"/>
          <w:szCs w:val="26"/>
          <w:lang w:val="en-GB" w:eastAsia="en-US"/>
        </w:rPr>
        <w:tab/>
      </w:r>
      <w:r>
        <w:rPr>
          <w:rFonts w:hint="default" w:ascii="Times New Roman" w:hAnsi="Times New Roman" w:eastAsia="Calibri" w:cs="Times New Roman"/>
          <w:color w:val="auto"/>
          <w:sz w:val="26"/>
          <w:szCs w:val="26"/>
          <w:lang w:val="en-US" w:eastAsia="en-US"/>
        </w:rPr>
        <w:tab/>
      </w:r>
      <w:r>
        <w:rPr>
          <w:rFonts w:hint="default" w:ascii="Times New Roman" w:hAnsi="Times New Roman" w:eastAsia="Calibri" w:cs="Times New Roman"/>
          <w:color w:val="auto"/>
          <w:sz w:val="26"/>
          <w:szCs w:val="26"/>
          <w:lang w:val="en-US" w:eastAsia="en-US"/>
        </w:rPr>
        <w:tab/>
      </w:r>
      <w:r>
        <w:rPr>
          <w:rFonts w:hint="default" w:ascii="Times New Roman" w:hAnsi="Times New Roman" w:eastAsia="Calibri" w:cs="Times New Roman"/>
          <w:color w:val="auto"/>
          <w:sz w:val="26"/>
          <w:szCs w:val="26"/>
          <w:lang w:val="en-US" w:eastAsia="en-US"/>
        </w:rPr>
        <w:t xml:space="preserve">   </w:t>
      </w:r>
      <w:r>
        <w:rPr>
          <w:rFonts w:hint="default" w:ascii="Times New Roman" w:hAnsi="Times New Roman" w:eastAsia="Calibri" w:cs="Times New Roman"/>
          <w:color w:val="auto"/>
          <w:sz w:val="26"/>
          <w:szCs w:val="26"/>
          <w:lang w:val="en-GB" w:eastAsia="en-US"/>
        </w:rPr>
        <w:t xml:space="preserve">D. near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auto"/>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 xml:space="preserve">Part </w:t>
      </w:r>
      <w:r>
        <w:rPr>
          <w:rFonts w:hint="default" w:ascii="Times New Roman" w:hAnsi="Times New Roman" w:eastAsia="Calibri" w:cs="Times New Roman"/>
          <w:b/>
          <w:color w:val="FF0000"/>
          <w:sz w:val="26"/>
          <w:szCs w:val="26"/>
          <w:lang w:val="vi-VN" w:eastAsia="en-US"/>
        </w:rPr>
        <w:t>5</w:t>
      </w:r>
      <w:r>
        <w:rPr>
          <w:rFonts w:hint="default" w:ascii="Times New Roman" w:hAnsi="Times New Roman" w:eastAsia="Calibri" w:cs="Times New Roman"/>
          <w:b/>
          <w:color w:val="FF0000"/>
          <w:sz w:val="26"/>
          <w:szCs w:val="26"/>
          <w:lang w:eastAsia="en-US"/>
        </w:rPr>
        <w:t>: Spoken language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1</w:t>
      </w:r>
      <w:r>
        <w:rPr>
          <w:rFonts w:hint="default" w:ascii="Times New Roman" w:hAnsi="Times New Roman" w:eastAsia="Calibri" w:cs="Times New Roman"/>
          <w:sz w:val="26"/>
          <w:szCs w:val="26"/>
          <w:lang w:eastAsia="en-US"/>
        </w:rPr>
        <w:t>:  Sorry, John. I can’t come. - _______.</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US" w:eastAsia="en-US"/>
        </w:rPr>
      </w:pPr>
      <w:r>
        <w:rPr>
          <w:rFonts w:hint="default" w:ascii="Times New Roman" w:hAnsi="Times New Roman" w:eastAsia="Calibri" w:cs="Times New Roman"/>
          <w:sz w:val="26"/>
          <w:szCs w:val="26"/>
          <w:lang w:eastAsia="en-US"/>
        </w:rPr>
        <w:t>A.   Sounds good.</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highlight w:val="magenta"/>
          <w:lang w:eastAsia="en-US"/>
        </w:rPr>
        <w:t>B.</w:t>
      </w:r>
      <w:r>
        <w:rPr>
          <w:rFonts w:hint="default" w:ascii="Times New Roman" w:hAnsi="Times New Roman" w:eastAsia="Calibri" w:cs="Times New Roman"/>
          <w:sz w:val="26"/>
          <w:szCs w:val="26"/>
          <w:lang w:eastAsia="en-US"/>
        </w:rPr>
        <w:t xml:space="preserve"> That’s a pity.</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C. Text me later.</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 xml:space="preserve">D. </w:t>
      </w:r>
      <w:r>
        <w:rPr>
          <w:rFonts w:hint="default" w:ascii="Times New Roman" w:hAnsi="Times New Roman" w:eastAsia="Calibri" w:cs="Times New Roman"/>
          <w:sz w:val="26"/>
          <w:szCs w:val="26"/>
          <w:lang w:val="en-US" w:eastAsia="en-US"/>
        </w:rPr>
        <w:t>Well done.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2</w:t>
      </w:r>
      <w:r>
        <w:rPr>
          <w:rFonts w:hint="default" w:ascii="Times New Roman" w:hAnsi="Times New Roman" w:eastAsia="Calibri" w:cs="Times New Roman"/>
          <w:sz w:val="26"/>
          <w:szCs w:val="26"/>
          <w:lang w:eastAsia="en-US"/>
        </w:rPr>
        <w:t>: How can I know the meaning of a new word? - _______.</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p>
    <w:p>
      <w:pPr>
        <w:keepNext w:val="0"/>
        <w:keepLines w:val="0"/>
        <w:pageBreakBefore w:val="0"/>
        <w:widowControl/>
        <w:numPr>
          <w:ilvl w:val="0"/>
          <w:numId w:val="11"/>
        </w:numPr>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sz w:val="26"/>
          <w:szCs w:val="26"/>
          <w:lang w:eastAsia="en-US"/>
        </w:rPr>
        <w:t xml:space="preserve">Use the dictionary. </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B. Write the answers.</w:t>
      </w:r>
      <w:r>
        <w:rPr>
          <w:rFonts w:hint="default" w:ascii="Times New Roman" w:hAnsi="Times New Roman" w:eastAsia="Calibri" w:cs="Times New Roman"/>
          <w:sz w:val="26"/>
          <w:szCs w:val="26"/>
          <w:lang w:eastAsia="en-US"/>
        </w:rPr>
        <w:tab/>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US" w:eastAsia="en-US"/>
        </w:rPr>
      </w:pPr>
      <w:r>
        <w:rPr>
          <w:rFonts w:hint="default" w:ascii="Times New Roman" w:hAnsi="Times New Roman" w:eastAsia="Calibri" w:cs="Times New Roman"/>
          <w:sz w:val="26"/>
          <w:szCs w:val="26"/>
          <w:lang w:eastAsia="en-US"/>
        </w:rPr>
        <w:t>C. You spell it out.</w:t>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eastAsia="en-US"/>
        </w:rPr>
        <w:t>D.</w:t>
      </w:r>
      <w:r>
        <w:rPr>
          <w:rFonts w:hint="default" w:ascii="Times New Roman" w:hAnsi="Times New Roman" w:eastAsia="Calibri" w:cs="Times New Roman"/>
          <w:sz w:val="26"/>
          <w:szCs w:val="26"/>
          <w:lang w:val="en-US" w:eastAsia="en-US"/>
        </w:rPr>
        <w:t xml:space="preserve"> Look dictionary.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3</w:t>
      </w:r>
      <w:r>
        <w:rPr>
          <w:rFonts w:hint="default" w:ascii="Times New Roman" w:hAnsi="Times New Roman" w:eastAsia="Calibri" w:cs="Times New Roman"/>
          <w:sz w:val="26"/>
          <w:szCs w:val="26"/>
          <w:lang w:eastAsia="en-US"/>
        </w:rPr>
        <w:t>: I’ve got a history exam this afternoon. - _______.</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US" w:eastAsia="en-US"/>
        </w:rPr>
      </w:pPr>
      <w:r>
        <w:rPr>
          <w:rFonts w:hint="default" w:ascii="Times New Roman" w:hAnsi="Times New Roman" w:eastAsia="Calibri" w:cs="Times New Roman"/>
          <w:sz w:val="26"/>
          <w:szCs w:val="26"/>
          <w:highlight w:val="magenta"/>
          <w:lang w:eastAsia="en-US"/>
        </w:rPr>
        <w:t>A.</w:t>
      </w:r>
      <w:r>
        <w:rPr>
          <w:rFonts w:hint="default" w:ascii="Times New Roman" w:hAnsi="Times New Roman" w:eastAsia="Calibri" w:cs="Times New Roman"/>
          <w:sz w:val="26"/>
          <w:szCs w:val="26"/>
          <w:lang w:eastAsia="en-US"/>
        </w:rPr>
        <w:t xml:space="preserve"> Oh dear!</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eastAsia="en-US"/>
        </w:rPr>
        <w:t>B. Cool!</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eastAsia="en-US"/>
        </w:rPr>
        <w:t>C. Why not?</w:t>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eastAsia="en-US"/>
        </w:rPr>
        <w:t>D.</w:t>
      </w:r>
      <w:r>
        <w:rPr>
          <w:rFonts w:hint="default" w:ascii="Times New Roman" w:hAnsi="Times New Roman" w:eastAsia="Calibri" w:cs="Times New Roman"/>
          <w:sz w:val="26"/>
          <w:szCs w:val="26"/>
          <w:lang w:val="en-US" w:eastAsia="en-US"/>
        </w:rPr>
        <w:t xml:space="preserve"> It’s ok!</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 xml:space="preserve">Part </w:t>
      </w:r>
      <w:r>
        <w:rPr>
          <w:rFonts w:hint="default" w:ascii="Times New Roman" w:hAnsi="Times New Roman" w:eastAsia="Calibri" w:cs="Times New Roman"/>
          <w:b/>
          <w:color w:val="FF0000"/>
          <w:sz w:val="26"/>
          <w:szCs w:val="26"/>
          <w:lang w:val="vi-VN" w:eastAsia="en-US"/>
        </w:rPr>
        <w:t>6</w:t>
      </w:r>
      <w:r>
        <w:rPr>
          <w:rFonts w:hint="default" w:ascii="Times New Roman" w:hAnsi="Times New Roman" w:eastAsia="Calibri" w:cs="Times New Roman"/>
          <w:b/>
          <w:color w:val="FF0000"/>
          <w:sz w:val="26"/>
          <w:szCs w:val="26"/>
          <w:lang w:eastAsia="en-US"/>
        </w:rPr>
        <w:t>: Closest meaning</w:t>
      </w:r>
    </w:p>
    <w:p>
      <w:pPr>
        <w:ind w:right="-180"/>
        <w:rPr>
          <w:rFonts w:hint="default" w:ascii="Times New Roman" w:hAnsi="Times New Roman" w:eastAsia="Times New Roman" w:cs="Times New Roman"/>
          <w:sz w:val="26"/>
          <w:szCs w:val="26"/>
          <w:lang w:eastAsia="en-US"/>
        </w:rPr>
      </w:pPr>
      <w:r>
        <w:rPr>
          <w:rFonts w:hint="default" w:ascii="Times New Roman" w:hAnsi="Times New Roman" w:eastAsia="Calibri" w:cs="Times New Roman"/>
          <w:b/>
          <w:sz w:val="26"/>
          <w:szCs w:val="26"/>
          <w:lang w:eastAsia="en-US"/>
        </w:rPr>
        <w:t>Question 1</w:t>
      </w:r>
      <w:r>
        <w:rPr>
          <w:rFonts w:hint="default" w:ascii="Times New Roman" w:hAnsi="Times New Roman" w:eastAsia="Calibri" w:cs="Times New Roman"/>
          <w:sz w:val="26"/>
          <w:szCs w:val="26"/>
          <w:lang w:eastAsia="en-US"/>
        </w:rPr>
        <w:t xml:space="preserve">: </w:t>
      </w:r>
      <w:r>
        <w:rPr>
          <w:rFonts w:hint="default" w:ascii="Times New Roman" w:hAnsi="Times New Roman" w:eastAsia="Times New Roman" w:cs="Times New Roman"/>
          <w:sz w:val="26"/>
          <w:szCs w:val="26"/>
          <w:lang w:eastAsia="en-US"/>
        </w:rPr>
        <w:t xml:space="preserve">The Temple of Literature is a </w:t>
      </w:r>
      <w:r>
        <w:rPr>
          <w:rFonts w:hint="default" w:ascii="Times New Roman" w:hAnsi="Times New Roman" w:eastAsia="Times New Roman" w:cs="Times New Roman"/>
          <w:sz w:val="26"/>
          <w:szCs w:val="26"/>
          <w:u w:val="single"/>
          <w:lang w:eastAsia="en-US"/>
        </w:rPr>
        <w:t>famous</w:t>
      </w:r>
      <w:r>
        <w:rPr>
          <w:rFonts w:hint="default" w:ascii="Times New Roman" w:hAnsi="Times New Roman" w:eastAsia="Times New Roman" w:cs="Times New Roman"/>
          <w:sz w:val="26"/>
          <w:szCs w:val="26"/>
          <w:lang w:eastAsia="en-US"/>
        </w:rPr>
        <w:t xml:space="preserve"> historic and cultural place.</w:t>
      </w:r>
    </w:p>
    <w:p>
      <w:pPr>
        <w:tabs>
          <w:tab w:val="left" w:pos="2700"/>
          <w:tab w:val="left" w:pos="5220"/>
          <w:tab w:val="left" w:pos="7920"/>
        </w:tabs>
        <w:ind w:left="108" w:right="-180" w:hanging="108"/>
        <w:rPr>
          <w:rFonts w:hint="default" w:ascii="Times New Roman" w:hAnsi="Times New Roman" w:eastAsia="Times New Roman" w:cs="Times New Roman"/>
          <w:b w:val="0"/>
          <w:bCs/>
          <w:sz w:val="26"/>
          <w:szCs w:val="26"/>
          <w:lang w:eastAsia="en-US"/>
        </w:rPr>
      </w:pPr>
      <w:r>
        <w:rPr>
          <w:rFonts w:hint="default" w:ascii="Times New Roman" w:hAnsi="Times New Roman" w:eastAsia="Times New Roman" w:cs="Times New Roman"/>
          <w:b w:val="0"/>
          <w:bCs/>
          <w:sz w:val="26"/>
          <w:szCs w:val="26"/>
          <w:lang w:val="vi-VN" w:eastAsia="en-US"/>
        </w:rPr>
        <w:t xml:space="preserve">A. </w:t>
      </w:r>
      <w:r>
        <w:rPr>
          <w:rFonts w:hint="default" w:ascii="Times New Roman" w:hAnsi="Times New Roman" w:eastAsia="Times New Roman" w:cs="Times New Roman"/>
          <w:b w:val="0"/>
          <w:bCs/>
          <w:sz w:val="26"/>
          <w:szCs w:val="26"/>
          <w:lang w:eastAsia="en-US"/>
        </w:rPr>
        <w:t>interesting</w:t>
      </w:r>
      <w:r>
        <w:rPr>
          <w:rFonts w:hint="default" w:ascii="Times New Roman" w:hAnsi="Times New Roman" w:eastAsia="Times New Roman" w:cs="Times New Roman"/>
          <w:b w:val="0"/>
          <w:bCs/>
          <w:sz w:val="26"/>
          <w:szCs w:val="26"/>
          <w:lang w:val="vi-VN" w:eastAsia="en-US"/>
        </w:rPr>
        <w:tab/>
      </w:r>
      <w:r>
        <w:rPr>
          <w:rFonts w:hint="default" w:ascii="Times New Roman" w:hAnsi="Times New Roman" w:eastAsia="Times New Roman" w:cs="Times New Roman"/>
          <w:b w:val="0"/>
          <w:bCs/>
          <w:sz w:val="26"/>
          <w:szCs w:val="26"/>
          <w:highlight w:val="magenta"/>
          <w:lang w:val="vi-VN" w:eastAsia="en-US"/>
        </w:rPr>
        <w:t>B.</w:t>
      </w:r>
      <w:r>
        <w:rPr>
          <w:rFonts w:hint="default" w:ascii="Times New Roman" w:hAnsi="Times New Roman" w:eastAsia="Times New Roman" w:cs="Times New Roman"/>
          <w:b w:val="0"/>
          <w:bCs/>
          <w:sz w:val="26"/>
          <w:szCs w:val="26"/>
          <w:lang w:val="vi-VN" w:eastAsia="en-US"/>
        </w:rPr>
        <w:t xml:space="preserve"> </w:t>
      </w:r>
      <w:r>
        <w:rPr>
          <w:rFonts w:hint="default" w:ascii="Times New Roman" w:hAnsi="Times New Roman" w:eastAsia="Times New Roman" w:cs="Times New Roman"/>
          <w:b w:val="0"/>
          <w:bCs/>
          <w:sz w:val="26"/>
          <w:szCs w:val="26"/>
          <w:lang w:val="en-US" w:eastAsia="en-US"/>
        </w:rPr>
        <w:t>w</w:t>
      </w:r>
      <w:r>
        <w:rPr>
          <w:rFonts w:hint="default" w:ascii="Times New Roman" w:hAnsi="Times New Roman" w:eastAsia="Times New Roman" w:cs="Times New Roman"/>
          <w:b w:val="0"/>
          <w:bCs/>
          <w:sz w:val="26"/>
          <w:szCs w:val="26"/>
          <w:lang w:eastAsia="en-US"/>
        </w:rPr>
        <w:t>ell-known</w:t>
      </w:r>
      <w:r>
        <w:rPr>
          <w:rFonts w:hint="default" w:ascii="Times New Roman" w:hAnsi="Times New Roman" w:eastAsia="Times New Roman" w:cs="Times New Roman"/>
          <w:b w:val="0"/>
          <w:bCs/>
          <w:sz w:val="26"/>
          <w:szCs w:val="26"/>
          <w:lang w:val="vi-VN" w:eastAsia="en-US"/>
        </w:rPr>
        <w:tab/>
      </w:r>
      <w:r>
        <w:rPr>
          <w:rFonts w:hint="default" w:ascii="Times New Roman" w:hAnsi="Times New Roman" w:eastAsia="Times New Roman" w:cs="Times New Roman"/>
          <w:b w:val="0"/>
          <w:bCs/>
          <w:sz w:val="26"/>
          <w:szCs w:val="26"/>
          <w:lang w:val="vi-VN" w:eastAsia="en-US"/>
        </w:rPr>
        <w:t xml:space="preserve">C. </w:t>
      </w:r>
      <w:r>
        <w:rPr>
          <w:rFonts w:hint="default" w:ascii="Times New Roman" w:hAnsi="Times New Roman" w:eastAsia="Times New Roman" w:cs="Times New Roman"/>
          <w:b w:val="0"/>
          <w:bCs/>
          <w:sz w:val="26"/>
          <w:szCs w:val="26"/>
          <w:lang w:eastAsia="en-US"/>
        </w:rPr>
        <w:t>beautiful</w:t>
      </w:r>
      <w:r>
        <w:rPr>
          <w:rFonts w:hint="default" w:ascii="Times New Roman" w:hAnsi="Times New Roman" w:eastAsia="Times New Roman" w:cs="Times New Roman"/>
          <w:b w:val="0"/>
          <w:bCs/>
          <w:sz w:val="26"/>
          <w:szCs w:val="26"/>
          <w:lang w:val="vi-VN" w:eastAsia="en-US"/>
        </w:rPr>
        <w:tab/>
      </w:r>
      <w:r>
        <w:rPr>
          <w:rFonts w:hint="default" w:ascii="Times New Roman" w:hAnsi="Times New Roman" w:eastAsia="Times New Roman" w:cs="Times New Roman"/>
          <w:b w:val="0"/>
          <w:bCs/>
          <w:sz w:val="26"/>
          <w:szCs w:val="26"/>
          <w:lang w:val="vi-VN" w:eastAsia="en-US"/>
        </w:rPr>
        <w:t>D.</w:t>
      </w:r>
      <w:r>
        <w:rPr>
          <w:rFonts w:hint="default" w:ascii="Times New Roman" w:hAnsi="Times New Roman" w:eastAsia="Times New Roman" w:cs="Times New Roman"/>
          <w:b w:val="0"/>
          <w:bCs/>
          <w:sz w:val="26"/>
          <w:szCs w:val="26"/>
          <w:lang w:eastAsia="en-US"/>
        </w:rPr>
        <w:t xml:space="preserve"> exciting</w:t>
      </w:r>
    </w:p>
    <w:p>
      <w:pPr>
        <w:tabs>
          <w:tab w:val="left" w:pos="2694"/>
          <w:tab w:val="left" w:pos="5245"/>
          <w:tab w:val="left" w:pos="7938"/>
        </w:tabs>
        <w:autoSpaceDE w:val="0"/>
        <w:autoSpaceDN w:val="0"/>
        <w:adjustRightInd w:val="0"/>
        <w:ind w:right="-180"/>
        <w:rPr>
          <w:rFonts w:hint="default" w:ascii="Times New Roman" w:hAnsi="Times New Roman" w:eastAsia="Times New Roman" w:cs="Times New Roman"/>
          <w:sz w:val="26"/>
          <w:szCs w:val="26"/>
          <w:lang w:eastAsia="en-US"/>
        </w:rPr>
      </w:pPr>
      <w:r>
        <w:rPr>
          <w:rFonts w:hint="default" w:ascii="Times New Roman" w:hAnsi="Times New Roman" w:eastAsia="Calibri" w:cs="Times New Roman"/>
          <w:b/>
          <w:sz w:val="26"/>
          <w:szCs w:val="26"/>
          <w:lang w:eastAsia="en-US"/>
        </w:rPr>
        <w:t>Question 2</w:t>
      </w:r>
      <w:r>
        <w:rPr>
          <w:rFonts w:hint="default" w:ascii="Times New Roman" w:hAnsi="Times New Roman" w:eastAsia="Calibri" w:cs="Times New Roman"/>
          <w:sz w:val="26"/>
          <w:szCs w:val="26"/>
          <w:lang w:eastAsia="en-US"/>
        </w:rPr>
        <w:t xml:space="preserve">: </w:t>
      </w:r>
      <w:r>
        <w:rPr>
          <w:rFonts w:hint="default" w:ascii="Times New Roman" w:hAnsi="Times New Roman" w:eastAsia="Times New Roman" w:cs="Times New Roman"/>
          <w:sz w:val="26"/>
          <w:szCs w:val="26"/>
          <w:lang w:eastAsia="en-US"/>
        </w:rPr>
        <w:t xml:space="preserve">Lots of </w:t>
      </w:r>
      <w:r>
        <w:rPr>
          <w:rFonts w:hint="default" w:ascii="Times New Roman" w:hAnsi="Times New Roman" w:eastAsia="Times New Roman" w:cs="Times New Roman"/>
          <w:sz w:val="26"/>
          <w:szCs w:val="26"/>
          <w:u w:val="single"/>
          <w:lang w:eastAsia="en-US"/>
        </w:rPr>
        <w:t>souvenirs</w:t>
      </w:r>
      <w:r>
        <w:rPr>
          <w:rFonts w:hint="default" w:ascii="Times New Roman" w:hAnsi="Times New Roman" w:eastAsia="Times New Roman" w:cs="Times New Roman"/>
          <w:sz w:val="26"/>
          <w:szCs w:val="26"/>
          <w:lang w:eastAsia="en-US"/>
        </w:rPr>
        <w:t xml:space="preserve"> are sold inside </w:t>
      </w:r>
      <w:r>
        <w:rPr>
          <w:rFonts w:hint="default" w:ascii="Times New Roman" w:hAnsi="Times New Roman" w:eastAsia="Times New Roman" w:cs="Times New Roman"/>
          <w:sz w:val="26"/>
          <w:szCs w:val="26"/>
          <w:lang w:val="en-US" w:eastAsia="en-US"/>
        </w:rPr>
        <w:t>Dam Sen Park</w:t>
      </w:r>
      <w:r>
        <w:rPr>
          <w:rFonts w:hint="default" w:ascii="Times New Roman" w:hAnsi="Times New Roman" w:eastAsia="Times New Roman" w:cs="Times New Roman"/>
          <w:sz w:val="26"/>
          <w:szCs w:val="26"/>
          <w:lang w:eastAsia="en-US"/>
        </w:rPr>
        <w:t>.</w:t>
      </w:r>
    </w:p>
    <w:p>
      <w:pPr>
        <w:tabs>
          <w:tab w:val="left" w:pos="2694"/>
          <w:tab w:val="left" w:pos="5245"/>
          <w:tab w:val="left" w:pos="7938"/>
        </w:tabs>
        <w:autoSpaceDE w:val="0"/>
        <w:autoSpaceDN w:val="0"/>
        <w:adjustRightInd w:val="0"/>
        <w:ind w:right="-180"/>
        <w:rPr>
          <w:rFonts w:hint="default" w:ascii="Times New Roman" w:hAnsi="Times New Roman" w:eastAsia="Times New Roman" w:cs="Times New Roman"/>
          <w:b w:val="0"/>
          <w:bCs w:val="0"/>
          <w:sz w:val="26"/>
          <w:szCs w:val="26"/>
          <w:lang w:eastAsia="en-US"/>
        </w:rPr>
      </w:pPr>
      <w:r>
        <w:rPr>
          <w:rFonts w:hint="default" w:ascii="Times New Roman" w:hAnsi="Times New Roman" w:eastAsia="Times New Roman" w:cs="Times New Roman"/>
          <w:b w:val="0"/>
          <w:bCs w:val="0"/>
          <w:sz w:val="26"/>
          <w:szCs w:val="26"/>
          <w:highlight w:val="magenta"/>
          <w:lang w:eastAsia="en-US"/>
        </w:rPr>
        <w:t>A.</w:t>
      </w:r>
      <w:r>
        <w:rPr>
          <w:rFonts w:hint="default" w:ascii="Times New Roman" w:hAnsi="Times New Roman" w:eastAsia="Times New Roman" w:cs="Times New Roman"/>
          <w:b w:val="0"/>
          <w:bCs w:val="0"/>
          <w:sz w:val="26"/>
          <w:szCs w:val="26"/>
          <w:lang w:eastAsia="en-US"/>
        </w:rPr>
        <w:t xml:space="preserve"> gifts</w:t>
      </w:r>
      <w:r>
        <w:rPr>
          <w:rFonts w:hint="default" w:ascii="Times New Roman" w:hAnsi="Times New Roman" w:eastAsia="Times New Roman" w:cs="Times New Roman"/>
          <w:b w:val="0"/>
          <w:bCs w:val="0"/>
          <w:sz w:val="26"/>
          <w:szCs w:val="26"/>
          <w:lang w:eastAsia="en-US"/>
        </w:rPr>
        <w:tab/>
      </w:r>
      <w:r>
        <w:rPr>
          <w:rFonts w:hint="default" w:ascii="Times New Roman" w:hAnsi="Times New Roman" w:eastAsia="Times New Roman" w:cs="Times New Roman"/>
          <w:b w:val="0"/>
          <w:bCs w:val="0"/>
          <w:sz w:val="26"/>
          <w:szCs w:val="26"/>
          <w:lang w:eastAsia="en-US"/>
        </w:rPr>
        <w:t>B. toys</w:t>
      </w:r>
      <w:r>
        <w:rPr>
          <w:rFonts w:hint="default" w:ascii="Times New Roman" w:hAnsi="Times New Roman" w:eastAsia="Times New Roman" w:cs="Times New Roman"/>
          <w:b w:val="0"/>
          <w:bCs w:val="0"/>
          <w:sz w:val="26"/>
          <w:szCs w:val="26"/>
          <w:lang w:eastAsia="en-US"/>
        </w:rPr>
        <w:tab/>
      </w:r>
      <w:r>
        <w:rPr>
          <w:rFonts w:hint="default" w:ascii="Times New Roman" w:hAnsi="Times New Roman" w:eastAsia="Times New Roman" w:cs="Times New Roman"/>
          <w:b w:val="0"/>
          <w:bCs w:val="0"/>
          <w:sz w:val="26"/>
          <w:szCs w:val="26"/>
          <w:lang w:eastAsia="en-US"/>
        </w:rPr>
        <w:t>C. dolls</w:t>
      </w:r>
      <w:r>
        <w:rPr>
          <w:rFonts w:hint="default" w:ascii="Times New Roman" w:hAnsi="Times New Roman" w:eastAsia="Times New Roman" w:cs="Times New Roman"/>
          <w:b w:val="0"/>
          <w:bCs w:val="0"/>
          <w:sz w:val="26"/>
          <w:szCs w:val="26"/>
          <w:lang w:eastAsia="en-US"/>
        </w:rPr>
        <w:tab/>
      </w:r>
      <w:r>
        <w:rPr>
          <w:rFonts w:hint="default" w:ascii="Times New Roman" w:hAnsi="Times New Roman" w:eastAsia="Times New Roman" w:cs="Times New Roman"/>
          <w:b w:val="0"/>
          <w:bCs w:val="0"/>
          <w:sz w:val="26"/>
          <w:szCs w:val="26"/>
          <w:lang w:eastAsia="en-US"/>
        </w:rPr>
        <w:t>D. places</w:t>
      </w:r>
    </w:p>
    <w:p>
      <w:pPr>
        <w:ind w:right="-180"/>
        <w:rPr>
          <w:rFonts w:hint="default" w:ascii="Times New Roman" w:hAnsi="Times New Roman" w:eastAsia="Times New Roman" w:cs="Times New Roman"/>
          <w:sz w:val="26"/>
          <w:szCs w:val="26"/>
          <w:lang w:eastAsia="en-US"/>
        </w:rPr>
      </w:pPr>
      <w:r>
        <w:rPr>
          <w:rFonts w:hint="default" w:ascii="Times New Roman" w:hAnsi="Times New Roman" w:eastAsia="Calibri" w:cs="Times New Roman"/>
          <w:b/>
          <w:sz w:val="26"/>
          <w:szCs w:val="26"/>
          <w:lang w:eastAsia="en-US"/>
        </w:rPr>
        <w:t>Question 3</w:t>
      </w:r>
      <w:r>
        <w:rPr>
          <w:rFonts w:hint="default" w:ascii="Times New Roman" w:hAnsi="Times New Roman" w:eastAsia="Calibri" w:cs="Times New Roman"/>
          <w:sz w:val="26"/>
          <w:szCs w:val="26"/>
          <w:lang w:eastAsia="en-US"/>
        </w:rPr>
        <w:t xml:space="preserve">: </w:t>
      </w:r>
      <w:r>
        <w:rPr>
          <w:rFonts w:hint="default" w:ascii="Times New Roman" w:hAnsi="Times New Roman" w:eastAsia="Times New Roman" w:cs="Times New Roman"/>
          <w:sz w:val="26"/>
          <w:szCs w:val="26"/>
          <w:lang w:val="en-US" w:eastAsia="en-US"/>
        </w:rPr>
        <w:t>Ha Long Bay</w:t>
      </w:r>
      <w:r>
        <w:rPr>
          <w:rFonts w:hint="default" w:ascii="Times New Roman" w:hAnsi="Times New Roman" w:eastAsia="Times New Roman" w:cs="Times New Roman"/>
          <w:sz w:val="26"/>
          <w:szCs w:val="26"/>
          <w:lang w:eastAsia="en-US"/>
        </w:rPr>
        <w:t xml:space="preserve"> is visited by Vietnamese people and </w:t>
      </w:r>
      <w:r>
        <w:rPr>
          <w:rFonts w:hint="default" w:ascii="Times New Roman" w:hAnsi="Times New Roman" w:eastAsia="Times New Roman" w:cs="Times New Roman"/>
          <w:sz w:val="26"/>
          <w:szCs w:val="26"/>
          <w:u w:val="single"/>
          <w:lang w:eastAsia="en-US"/>
        </w:rPr>
        <w:t>foreign</w:t>
      </w:r>
      <w:r>
        <w:rPr>
          <w:rFonts w:hint="default" w:ascii="Times New Roman" w:hAnsi="Times New Roman" w:eastAsia="Times New Roman" w:cs="Times New Roman"/>
          <w:sz w:val="26"/>
          <w:szCs w:val="26"/>
          <w:lang w:eastAsia="en-US"/>
        </w:rPr>
        <w:t xml:space="preserve"> tourists.</w:t>
      </w:r>
    </w:p>
    <w:p>
      <w:pPr>
        <w:tabs>
          <w:tab w:val="left" w:pos="2694"/>
          <w:tab w:val="left" w:pos="5245"/>
          <w:tab w:val="left" w:pos="7938"/>
        </w:tabs>
        <w:autoSpaceDE w:val="0"/>
        <w:autoSpaceDN w:val="0"/>
        <w:adjustRightInd w:val="0"/>
        <w:ind w:right="-180"/>
        <w:rPr>
          <w:rFonts w:hint="default" w:ascii="Times New Roman" w:hAnsi="Times New Roman" w:eastAsia="Times New Roman" w:cs="Times New Roman"/>
          <w:b w:val="0"/>
          <w:bCs/>
          <w:sz w:val="26"/>
          <w:szCs w:val="26"/>
          <w:lang w:eastAsia="en-US"/>
        </w:rPr>
      </w:pPr>
      <w:r>
        <w:rPr>
          <w:rFonts w:hint="default" w:ascii="Times New Roman" w:hAnsi="Times New Roman" w:eastAsia="Times New Roman" w:cs="Times New Roman"/>
          <w:b w:val="0"/>
          <w:bCs/>
          <w:sz w:val="26"/>
          <w:szCs w:val="26"/>
          <w:lang w:eastAsia="en-US"/>
        </w:rPr>
        <w:t>A.</w:t>
      </w:r>
      <w:r>
        <w:rPr>
          <w:rFonts w:hint="default" w:ascii="Times New Roman" w:hAnsi="Times New Roman" w:eastAsia="Times New Roman" w:cs="Times New Roman"/>
          <w:b w:val="0"/>
          <w:bCs/>
          <w:sz w:val="26"/>
          <w:szCs w:val="26"/>
          <w:lang w:val="vi-VN" w:eastAsia="en-US"/>
        </w:rPr>
        <w:t xml:space="preserve"> </w:t>
      </w:r>
      <w:r>
        <w:rPr>
          <w:rFonts w:hint="default" w:ascii="Times New Roman" w:hAnsi="Times New Roman" w:eastAsia="Times New Roman" w:cs="Times New Roman"/>
          <w:b w:val="0"/>
          <w:bCs/>
          <w:sz w:val="26"/>
          <w:szCs w:val="26"/>
          <w:lang w:eastAsia="en-US"/>
        </w:rPr>
        <w:t>internal</w:t>
      </w:r>
      <w:r>
        <w:rPr>
          <w:rFonts w:hint="default" w:ascii="Times New Roman" w:hAnsi="Times New Roman" w:eastAsia="Times New Roman" w:cs="Times New Roman"/>
          <w:b w:val="0"/>
          <w:bCs/>
          <w:sz w:val="26"/>
          <w:szCs w:val="26"/>
          <w:lang w:eastAsia="en-US"/>
        </w:rPr>
        <w:tab/>
      </w:r>
      <w:r>
        <w:rPr>
          <w:rFonts w:hint="default" w:ascii="Times New Roman" w:hAnsi="Times New Roman" w:eastAsia="Times New Roman" w:cs="Times New Roman"/>
          <w:b w:val="0"/>
          <w:bCs/>
          <w:sz w:val="26"/>
          <w:szCs w:val="26"/>
          <w:highlight w:val="magenta"/>
          <w:lang w:eastAsia="en-US"/>
        </w:rPr>
        <w:t>B.</w:t>
      </w:r>
      <w:r>
        <w:rPr>
          <w:rFonts w:hint="default" w:ascii="Times New Roman" w:hAnsi="Times New Roman" w:eastAsia="Times New Roman" w:cs="Times New Roman"/>
          <w:b w:val="0"/>
          <w:bCs/>
          <w:sz w:val="26"/>
          <w:szCs w:val="26"/>
          <w:lang w:val="vi-VN" w:eastAsia="en-US"/>
        </w:rPr>
        <w:t xml:space="preserve"> </w:t>
      </w:r>
      <w:r>
        <w:rPr>
          <w:rFonts w:hint="default" w:ascii="Times New Roman" w:hAnsi="Times New Roman" w:eastAsia="Times New Roman" w:cs="Times New Roman"/>
          <w:b w:val="0"/>
          <w:bCs/>
          <w:sz w:val="26"/>
          <w:szCs w:val="26"/>
          <w:lang w:eastAsia="en-US"/>
        </w:rPr>
        <w:t>overseas</w:t>
      </w:r>
      <w:r>
        <w:rPr>
          <w:rFonts w:hint="default" w:ascii="Times New Roman" w:hAnsi="Times New Roman" w:eastAsia="Times New Roman" w:cs="Times New Roman"/>
          <w:b w:val="0"/>
          <w:bCs/>
          <w:sz w:val="26"/>
          <w:szCs w:val="26"/>
          <w:lang w:eastAsia="en-US"/>
        </w:rPr>
        <w:tab/>
      </w:r>
      <w:r>
        <w:rPr>
          <w:rFonts w:hint="default" w:ascii="Times New Roman" w:hAnsi="Times New Roman" w:eastAsia="Times New Roman" w:cs="Times New Roman"/>
          <w:b w:val="0"/>
          <w:bCs/>
          <w:sz w:val="26"/>
          <w:szCs w:val="26"/>
          <w:lang w:eastAsia="en-US"/>
        </w:rPr>
        <w:t>C.</w:t>
      </w:r>
      <w:r>
        <w:rPr>
          <w:rFonts w:hint="default" w:ascii="Times New Roman" w:hAnsi="Times New Roman" w:eastAsia="Times New Roman" w:cs="Times New Roman"/>
          <w:b w:val="0"/>
          <w:bCs/>
          <w:sz w:val="26"/>
          <w:szCs w:val="26"/>
          <w:lang w:val="vi-VN" w:eastAsia="en-US"/>
        </w:rPr>
        <w:t xml:space="preserve"> </w:t>
      </w:r>
      <w:r>
        <w:rPr>
          <w:rFonts w:hint="default" w:ascii="Times New Roman" w:hAnsi="Times New Roman" w:eastAsia="Times New Roman" w:cs="Times New Roman"/>
          <w:b w:val="0"/>
          <w:bCs/>
          <w:sz w:val="26"/>
          <w:szCs w:val="26"/>
          <w:lang w:eastAsia="en-US"/>
        </w:rPr>
        <w:t>nearby</w:t>
      </w:r>
      <w:r>
        <w:rPr>
          <w:rFonts w:hint="default" w:ascii="Times New Roman" w:hAnsi="Times New Roman" w:eastAsia="Times New Roman" w:cs="Times New Roman"/>
          <w:b w:val="0"/>
          <w:bCs/>
          <w:sz w:val="26"/>
          <w:szCs w:val="26"/>
          <w:lang w:eastAsia="en-US"/>
        </w:rPr>
        <w:tab/>
      </w:r>
      <w:r>
        <w:rPr>
          <w:rFonts w:hint="default" w:ascii="Times New Roman" w:hAnsi="Times New Roman" w:eastAsia="Times New Roman" w:cs="Times New Roman"/>
          <w:b w:val="0"/>
          <w:bCs/>
          <w:sz w:val="26"/>
          <w:szCs w:val="26"/>
          <w:lang w:eastAsia="en-US"/>
        </w:rPr>
        <w:t>D. common</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 xml:space="preserve">Part </w:t>
      </w:r>
      <w:r>
        <w:rPr>
          <w:rFonts w:hint="default" w:ascii="Times New Roman" w:hAnsi="Times New Roman" w:eastAsia="Calibri" w:cs="Times New Roman"/>
          <w:b/>
          <w:color w:val="FF0000"/>
          <w:sz w:val="26"/>
          <w:szCs w:val="26"/>
          <w:lang w:val="vi-VN" w:eastAsia="en-US"/>
        </w:rPr>
        <w:t>7</w:t>
      </w:r>
      <w:r>
        <w:rPr>
          <w:rFonts w:hint="default" w:ascii="Times New Roman" w:hAnsi="Times New Roman" w:eastAsia="Calibri" w:cs="Times New Roman"/>
          <w:b/>
          <w:color w:val="FF0000"/>
          <w:sz w:val="26"/>
          <w:szCs w:val="26"/>
          <w:lang w:eastAsia="en-US"/>
        </w:rPr>
        <w:t>: Opposite meaning</w:t>
      </w:r>
    </w:p>
    <w:p>
      <w:pPr>
        <w:tabs>
          <w:tab w:val="left" w:pos="2694"/>
          <w:tab w:val="left" w:pos="5245"/>
          <w:tab w:val="left" w:pos="7938"/>
        </w:tabs>
        <w:autoSpaceDE w:val="0"/>
        <w:autoSpaceDN w:val="0"/>
        <w:adjustRightInd w:val="0"/>
        <w:ind w:right="-180"/>
        <w:rPr>
          <w:rFonts w:hint="default" w:ascii="Times New Roman" w:hAnsi="Times New Roman" w:eastAsia="Times New Roman" w:cs="Times New Roman"/>
          <w:sz w:val="26"/>
          <w:szCs w:val="26"/>
          <w:lang w:eastAsia="en-US"/>
        </w:rPr>
      </w:pPr>
      <w:r>
        <w:rPr>
          <w:rFonts w:hint="default" w:ascii="Times New Roman" w:hAnsi="Times New Roman" w:eastAsia="Calibri" w:cs="Times New Roman"/>
          <w:b/>
          <w:sz w:val="26"/>
          <w:szCs w:val="26"/>
          <w:lang w:eastAsia="en-US"/>
        </w:rPr>
        <w:t>Question 1</w:t>
      </w:r>
      <w:r>
        <w:rPr>
          <w:rFonts w:hint="default" w:ascii="Times New Roman" w:hAnsi="Times New Roman" w:eastAsia="Calibri" w:cs="Times New Roman"/>
          <w:sz w:val="26"/>
          <w:szCs w:val="26"/>
          <w:lang w:eastAsia="en-US"/>
        </w:rPr>
        <w:t xml:space="preserve">: </w:t>
      </w:r>
      <w:r>
        <w:rPr>
          <w:rFonts w:hint="default" w:ascii="Times New Roman" w:hAnsi="Times New Roman" w:eastAsia="Times New Roman" w:cs="Times New Roman"/>
          <w:sz w:val="26"/>
          <w:szCs w:val="26"/>
          <w:lang w:eastAsia="en-US"/>
        </w:rPr>
        <w:t xml:space="preserve">The air conditioner Mary has just bought is very </w:t>
      </w:r>
      <w:r>
        <w:rPr>
          <w:rFonts w:hint="default" w:ascii="Times New Roman" w:hAnsi="Times New Roman" w:eastAsia="Times New Roman" w:cs="Times New Roman"/>
          <w:sz w:val="26"/>
          <w:szCs w:val="26"/>
          <w:u w:val="single"/>
          <w:lang w:eastAsia="en-US"/>
        </w:rPr>
        <w:t>hard</w:t>
      </w:r>
      <w:r>
        <w:rPr>
          <w:rFonts w:hint="default" w:ascii="Times New Roman" w:hAnsi="Times New Roman" w:eastAsia="Times New Roman" w:cs="Times New Roman"/>
          <w:sz w:val="26"/>
          <w:szCs w:val="26"/>
          <w:lang w:eastAsia="en-US"/>
        </w:rPr>
        <w:t xml:space="preserve"> to use.</w:t>
      </w:r>
    </w:p>
    <w:p>
      <w:pPr>
        <w:tabs>
          <w:tab w:val="left" w:pos="2694"/>
          <w:tab w:val="left" w:pos="5245"/>
          <w:tab w:val="left" w:pos="7938"/>
        </w:tabs>
        <w:autoSpaceDE w:val="0"/>
        <w:autoSpaceDN w:val="0"/>
        <w:adjustRightInd w:val="0"/>
        <w:ind w:right="-180"/>
        <w:rPr>
          <w:rFonts w:hint="default" w:ascii="Times New Roman" w:hAnsi="Times New Roman" w:eastAsia="Times New Roman" w:cs="Times New Roman"/>
          <w:b w:val="0"/>
          <w:bCs w:val="0"/>
          <w:sz w:val="26"/>
          <w:szCs w:val="26"/>
          <w:lang w:eastAsia="en-US"/>
        </w:rPr>
      </w:pPr>
      <w:r>
        <w:rPr>
          <w:rFonts w:hint="default" w:ascii="Times New Roman" w:hAnsi="Times New Roman" w:eastAsia="Times New Roman" w:cs="Times New Roman"/>
          <w:sz w:val="26"/>
          <w:szCs w:val="26"/>
          <w:lang w:eastAsia="en-US"/>
        </w:rPr>
        <w:t xml:space="preserve">A. </w:t>
      </w:r>
      <w:r>
        <w:rPr>
          <w:rFonts w:hint="default" w:ascii="Times New Roman" w:hAnsi="Times New Roman" w:eastAsia="Times New Roman" w:cs="Times New Roman"/>
          <w:sz w:val="26"/>
          <w:szCs w:val="26"/>
          <w:lang w:val="en-US" w:eastAsia="en-US"/>
        </w:rPr>
        <w:t>b</w:t>
      </w:r>
      <w:r>
        <w:rPr>
          <w:rFonts w:hint="default" w:ascii="Times New Roman" w:hAnsi="Times New Roman" w:eastAsia="Times New Roman" w:cs="Times New Roman"/>
          <w:sz w:val="26"/>
          <w:szCs w:val="26"/>
          <w:lang w:eastAsia="en-US"/>
        </w:rPr>
        <w:t>oring</w:t>
      </w:r>
      <w:r>
        <w:rPr>
          <w:rFonts w:hint="default" w:ascii="Times New Roman" w:hAnsi="Times New Roman" w:eastAsia="Times New Roman" w:cs="Times New Roman"/>
          <w:sz w:val="26"/>
          <w:szCs w:val="26"/>
          <w:lang w:val="en-US" w:eastAsia="en-US"/>
        </w:rPr>
        <w:tab/>
      </w:r>
      <w:r>
        <w:rPr>
          <w:rFonts w:hint="default" w:ascii="Times New Roman" w:hAnsi="Times New Roman" w:eastAsia="Times New Roman" w:cs="Times New Roman"/>
          <w:sz w:val="26"/>
          <w:szCs w:val="26"/>
          <w:lang w:eastAsia="en-US"/>
        </w:rPr>
        <w:t>B. difficult</w:t>
      </w:r>
      <w:r>
        <w:rPr>
          <w:rFonts w:hint="default" w:ascii="Times New Roman" w:hAnsi="Times New Roman" w:eastAsia="Times New Roman" w:cs="Times New Roman"/>
          <w:sz w:val="26"/>
          <w:szCs w:val="26"/>
          <w:lang w:val="en-US" w:eastAsia="en-US"/>
        </w:rPr>
        <w:tab/>
      </w:r>
      <w:r>
        <w:rPr>
          <w:rFonts w:hint="default" w:ascii="Times New Roman" w:hAnsi="Times New Roman" w:eastAsia="Times New Roman" w:cs="Times New Roman"/>
          <w:sz w:val="26"/>
          <w:szCs w:val="26"/>
          <w:lang w:eastAsia="en-US"/>
        </w:rPr>
        <w:t>C. simple</w:t>
      </w:r>
      <w:r>
        <w:rPr>
          <w:rFonts w:hint="default" w:ascii="Times New Roman" w:hAnsi="Times New Roman" w:eastAsia="Times New Roman" w:cs="Times New Roman"/>
          <w:sz w:val="26"/>
          <w:szCs w:val="26"/>
          <w:lang w:val="en-US" w:eastAsia="en-US"/>
        </w:rPr>
        <w:t>r</w:t>
      </w:r>
      <w:r>
        <w:rPr>
          <w:rFonts w:hint="default" w:ascii="Times New Roman" w:hAnsi="Times New Roman" w:eastAsia="Times New Roman" w:cs="Times New Roman"/>
          <w:sz w:val="26"/>
          <w:szCs w:val="26"/>
          <w:lang w:val="en-US" w:eastAsia="en-US"/>
        </w:rPr>
        <w:tab/>
      </w:r>
      <w:r>
        <w:rPr>
          <w:rFonts w:hint="default" w:ascii="Times New Roman" w:hAnsi="Times New Roman" w:eastAsia="Times New Roman" w:cs="Times New Roman"/>
          <w:sz w:val="26"/>
          <w:szCs w:val="26"/>
          <w:highlight w:val="magenta"/>
          <w:lang w:eastAsia="en-US"/>
        </w:rPr>
        <w:t xml:space="preserve">D. </w:t>
      </w:r>
      <w:r>
        <w:rPr>
          <w:rFonts w:hint="default" w:ascii="Times New Roman" w:hAnsi="Times New Roman" w:eastAsia="Times New Roman" w:cs="Times New Roman"/>
          <w:sz w:val="26"/>
          <w:szCs w:val="26"/>
          <w:lang w:eastAsia="en-US"/>
        </w:rPr>
        <w:t>easy</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0"/>
        <w:jc w:val="both"/>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eastAsia="Calibri" w:cs="Times New Roman"/>
          <w:b/>
          <w:sz w:val="26"/>
          <w:szCs w:val="26"/>
          <w:lang w:eastAsia="en-US"/>
        </w:rPr>
        <w:t>Question 2</w:t>
      </w:r>
      <w:r>
        <w:rPr>
          <w:rFonts w:hint="default" w:ascii="Times New Roman" w:hAnsi="Times New Roman" w:eastAsia="Calibri" w:cs="Times New Roman"/>
          <w:sz w:val="26"/>
          <w:szCs w:val="26"/>
          <w:lang w:eastAsia="en-US"/>
        </w:rPr>
        <w:t xml:space="preserve">: </w:t>
      </w:r>
      <w:r>
        <w:rPr>
          <w:rFonts w:hint="default" w:ascii="Times New Roman" w:hAnsi="Times New Roman" w:cs="Times New Roman"/>
          <w:i w:val="0"/>
          <w:iCs w:val="0"/>
          <w:caps w:val="0"/>
          <w:color w:val="000000"/>
          <w:spacing w:val="0"/>
          <w:sz w:val="26"/>
          <w:szCs w:val="26"/>
          <w:shd w:val="clear" w:fill="FFFFFF"/>
          <w:vertAlign w:val="baseline"/>
        </w:rPr>
        <w:t>There is a very </w:t>
      </w:r>
      <w:r>
        <w:rPr>
          <w:rStyle w:val="92"/>
          <w:rFonts w:hint="default" w:ascii="Times New Roman" w:hAnsi="Times New Roman" w:cs="Times New Roman"/>
          <w:b w:val="0"/>
          <w:bCs w:val="0"/>
          <w:i w:val="0"/>
          <w:iCs w:val="0"/>
          <w:caps w:val="0"/>
          <w:color w:val="000000"/>
          <w:spacing w:val="0"/>
          <w:sz w:val="26"/>
          <w:szCs w:val="26"/>
          <w:u w:val="single"/>
          <w:shd w:val="clear" w:fill="FFFFFF"/>
          <w:vertAlign w:val="baseline"/>
        </w:rPr>
        <w:t>large</w:t>
      </w:r>
      <w:r>
        <w:rPr>
          <w:rFonts w:hint="default" w:ascii="Times New Roman" w:hAnsi="Times New Roman" w:cs="Times New Roman"/>
          <w:i w:val="0"/>
          <w:iCs w:val="0"/>
          <w:caps w:val="0"/>
          <w:color w:val="000000"/>
          <w:spacing w:val="0"/>
          <w:sz w:val="26"/>
          <w:szCs w:val="26"/>
          <w:shd w:val="clear" w:fill="FFFFFF"/>
          <w:vertAlign w:val="baseline"/>
        </w:rPr>
        <w:t> statue in the center of the square.</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0"/>
        <w:jc w:val="both"/>
        <w:textAlignment w:val="baseline"/>
        <w:rPr>
          <w:rFonts w:hint="default" w:ascii="Times New Roman" w:hAnsi="Times New Roman" w:cs="Times New Roman"/>
          <w:i w:val="0"/>
          <w:iCs w:val="0"/>
          <w:caps w:val="0"/>
          <w:color w:val="000000"/>
          <w:spacing w:val="0"/>
          <w:sz w:val="26"/>
          <w:szCs w:val="26"/>
        </w:rPr>
      </w:pPr>
      <w:r>
        <w:rPr>
          <w:rFonts w:hint="default" w:ascii="Times New Roman" w:hAnsi="Times New Roman" w:cs="Times New Roman"/>
          <w:i w:val="0"/>
          <w:iCs w:val="0"/>
          <w:caps w:val="0"/>
          <w:color w:val="000000"/>
          <w:spacing w:val="0"/>
          <w:sz w:val="26"/>
          <w:szCs w:val="26"/>
          <w:shd w:val="clear" w:fill="FFFFFF"/>
          <w:vertAlign w:val="baseline"/>
        </w:rPr>
        <w:t xml:space="preserve">A. immense </w:t>
      </w:r>
      <w:r>
        <w:rPr>
          <w:rFonts w:hint="default" w:ascii="Times New Roman" w:hAnsi="Times New Roman" w:cs="Times New Roman"/>
          <w:i w:val="0"/>
          <w:iCs w:val="0"/>
          <w:caps w:val="0"/>
          <w:color w:val="000000"/>
          <w:spacing w:val="0"/>
          <w:sz w:val="26"/>
          <w:szCs w:val="26"/>
          <w:shd w:val="clear" w:fill="FFFFFF"/>
          <w:vertAlign w:val="baseline"/>
          <w:lang w:val="en-US"/>
        </w:rPr>
        <w:tab/>
      </w:r>
      <w:r>
        <w:rPr>
          <w:rFonts w:hint="default" w:ascii="Times New Roman" w:hAnsi="Times New Roman" w:cs="Times New Roman"/>
          <w:i w:val="0"/>
          <w:iCs w:val="0"/>
          <w:caps w:val="0"/>
          <w:color w:val="000000"/>
          <w:spacing w:val="0"/>
          <w:sz w:val="26"/>
          <w:szCs w:val="26"/>
          <w:shd w:val="clear" w:fill="FFFFFF"/>
          <w:vertAlign w:val="baseline"/>
          <w:lang w:val="en-US"/>
        </w:rPr>
        <w:tab/>
      </w:r>
      <w:r>
        <w:rPr>
          <w:rFonts w:hint="default" w:ascii="Times New Roman" w:hAnsi="Times New Roman" w:cs="Times New Roman"/>
          <w:i w:val="0"/>
          <w:iCs w:val="0"/>
          <w:caps w:val="0"/>
          <w:color w:val="000000"/>
          <w:spacing w:val="0"/>
          <w:sz w:val="26"/>
          <w:szCs w:val="26"/>
          <w:shd w:val="clear" w:fill="FFFFFF"/>
          <w:vertAlign w:val="baseline"/>
          <w:lang w:val="en-US"/>
        </w:rPr>
        <w:t xml:space="preserve">        </w:t>
      </w:r>
      <w:r>
        <w:rPr>
          <w:rFonts w:hint="default" w:ascii="Times New Roman" w:hAnsi="Times New Roman" w:cs="Times New Roman"/>
          <w:i w:val="0"/>
          <w:iCs w:val="0"/>
          <w:caps w:val="0"/>
          <w:color w:val="000000"/>
          <w:spacing w:val="0"/>
          <w:sz w:val="26"/>
          <w:szCs w:val="26"/>
          <w:highlight w:val="magenta"/>
          <w:shd w:val="clear" w:fill="FFFFFF"/>
          <w:vertAlign w:val="baseline"/>
        </w:rPr>
        <w:t xml:space="preserve">B. </w:t>
      </w:r>
      <w:r>
        <w:rPr>
          <w:rFonts w:hint="default" w:ascii="Times New Roman" w:hAnsi="Times New Roman" w:cs="Times New Roman"/>
          <w:i w:val="0"/>
          <w:iCs w:val="0"/>
          <w:caps w:val="0"/>
          <w:color w:val="000000"/>
          <w:spacing w:val="0"/>
          <w:sz w:val="26"/>
          <w:szCs w:val="26"/>
          <w:shd w:val="clear" w:fill="FFFFFF"/>
          <w:vertAlign w:val="baseline"/>
        </w:rPr>
        <w:t xml:space="preserve">tiny </w:t>
      </w:r>
      <w:r>
        <w:rPr>
          <w:rFonts w:hint="default" w:ascii="Times New Roman" w:hAnsi="Times New Roman" w:cs="Times New Roman"/>
          <w:i w:val="0"/>
          <w:iCs w:val="0"/>
          <w:caps w:val="0"/>
          <w:color w:val="000000"/>
          <w:spacing w:val="0"/>
          <w:sz w:val="26"/>
          <w:szCs w:val="26"/>
          <w:shd w:val="clear" w:fill="FFFFFF"/>
          <w:vertAlign w:val="baseline"/>
          <w:lang w:val="en-US"/>
        </w:rPr>
        <w:tab/>
      </w:r>
      <w:r>
        <w:rPr>
          <w:rFonts w:hint="default" w:ascii="Times New Roman" w:hAnsi="Times New Roman" w:cs="Times New Roman"/>
          <w:i w:val="0"/>
          <w:iCs w:val="0"/>
          <w:caps w:val="0"/>
          <w:color w:val="000000"/>
          <w:spacing w:val="0"/>
          <w:sz w:val="26"/>
          <w:szCs w:val="26"/>
          <w:shd w:val="clear" w:fill="FFFFFF"/>
          <w:vertAlign w:val="baseline"/>
          <w:lang w:val="en-US"/>
        </w:rPr>
        <w:tab/>
      </w:r>
      <w:r>
        <w:rPr>
          <w:rFonts w:hint="default" w:ascii="Times New Roman" w:hAnsi="Times New Roman" w:cs="Times New Roman"/>
          <w:i w:val="0"/>
          <w:iCs w:val="0"/>
          <w:caps w:val="0"/>
          <w:color w:val="000000"/>
          <w:spacing w:val="0"/>
          <w:sz w:val="26"/>
          <w:szCs w:val="26"/>
          <w:shd w:val="clear" w:fill="FFFFFF"/>
          <w:vertAlign w:val="baseline"/>
          <w:lang w:val="en-US"/>
        </w:rPr>
        <w:t xml:space="preserve">              </w:t>
      </w:r>
      <w:r>
        <w:rPr>
          <w:rFonts w:hint="default" w:ascii="Times New Roman" w:hAnsi="Times New Roman" w:cs="Times New Roman"/>
          <w:i w:val="0"/>
          <w:iCs w:val="0"/>
          <w:caps w:val="0"/>
          <w:color w:val="000000"/>
          <w:spacing w:val="0"/>
          <w:sz w:val="26"/>
          <w:szCs w:val="26"/>
          <w:shd w:val="clear" w:fill="FFFFFF"/>
          <w:vertAlign w:val="baseline"/>
        </w:rPr>
        <w:t xml:space="preserve">C. huge </w:t>
      </w:r>
      <w:r>
        <w:rPr>
          <w:rFonts w:hint="default" w:ascii="Times New Roman" w:hAnsi="Times New Roman" w:cs="Times New Roman"/>
          <w:i w:val="0"/>
          <w:iCs w:val="0"/>
          <w:caps w:val="0"/>
          <w:color w:val="000000"/>
          <w:spacing w:val="0"/>
          <w:sz w:val="26"/>
          <w:szCs w:val="26"/>
          <w:shd w:val="clear" w:fill="FFFFFF"/>
          <w:vertAlign w:val="baseline"/>
          <w:lang w:val="en-US"/>
        </w:rPr>
        <w:tab/>
      </w:r>
      <w:r>
        <w:rPr>
          <w:rFonts w:hint="default" w:ascii="Times New Roman" w:hAnsi="Times New Roman" w:cs="Times New Roman"/>
          <w:i w:val="0"/>
          <w:iCs w:val="0"/>
          <w:caps w:val="0"/>
          <w:color w:val="000000"/>
          <w:spacing w:val="0"/>
          <w:sz w:val="26"/>
          <w:szCs w:val="26"/>
          <w:shd w:val="clear" w:fill="FFFFFF"/>
          <w:vertAlign w:val="baseline"/>
          <w:lang w:val="en-US"/>
        </w:rPr>
        <w:tab/>
      </w:r>
      <w:r>
        <w:rPr>
          <w:rFonts w:hint="default" w:ascii="Times New Roman" w:hAnsi="Times New Roman" w:cs="Times New Roman"/>
          <w:i w:val="0"/>
          <w:iCs w:val="0"/>
          <w:caps w:val="0"/>
          <w:color w:val="000000"/>
          <w:spacing w:val="0"/>
          <w:sz w:val="26"/>
          <w:szCs w:val="26"/>
          <w:shd w:val="clear" w:fill="FFFFFF"/>
          <w:vertAlign w:val="baseline"/>
          <w:lang w:val="en-US"/>
        </w:rPr>
        <w:t xml:space="preserve">           </w:t>
      </w:r>
      <w:r>
        <w:rPr>
          <w:rFonts w:hint="default" w:ascii="Times New Roman" w:hAnsi="Times New Roman" w:cs="Times New Roman"/>
          <w:i w:val="0"/>
          <w:iCs w:val="0"/>
          <w:caps w:val="0"/>
          <w:color w:val="000000"/>
          <w:spacing w:val="0"/>
          <w:sz w:val="26"/>
          <w:szCs w:val="26"/>
          <w:shd w:val="clear" w:fill="FFFFFF"/>
          <w:vertAlign w:val="baseline"/>
        </w:rPr>
        <w:t>D. high</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3</w:t>
      </w:r>
      <w:r>
        <w:rPr>
          <w:rFonts w:hint="default" w:ascii="Times New Roman" w:hAnsi="Times New Roman" w:eastAsia="Calibri" w:cs="Times New Roman"/>
          <w:sz w:val="26"/>
          <w:szCs w:val="26"/>
          <w:lang w:eastAsia="en-US"/>
        </w:rPr>
        <w:t>: The music is what makes the movie so</w:t>
      </w:r>
      <w:r>
        <w:rPr>
          <w:rFonts w:hint="default" w:ascii="Times New Roman" w:hAnsi="Times New Roman" w:eastAsia="Calibri" w:cs="Times New Roman"/>
          <w:sz w:val="26"/>
          <w:szCs w:val="26"/>
          <w:u w:val="single"/>
          <w:lang w:eastAsia="en-US"/>
        </w:rPr>
        <w:t xml:space="preserve"> memorable</w:t>
      </w:r>
      <w:r>
        <w:rPr>
          <w:rFonts w:hint="default" w:ascii="Times New Roman" w:hAnsi="Times New Roman" w:eastAsia="Calibri" w:cs="Times New Roman"/>
          <w:sz w:val="26"/>
          <w:szCs w:val="26"/>
          <w:lang w:eastAsia="en-US"/>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sz w:val="26"/>
          <w:szCs w:val="26"/>
          <w:lang w:eastAsia="en-US"/>
        </w:rPr>
        <w:t xml:space="preserve">A. </w:t>
      </w:r>
      <w:r>
        <w:rPr>
          <w:rFonts w:hint="default" w:ascii="Times New Roman" w:hAnsi="Times New Roman" w:eastAsia="Calibri" w:cs="Times New Roman"/>
          <w:sz w:val="26"/>
          <w:szCs w:val="26"/>
          <w:lang w:val="en-US" w:eastAsia="en-US"/>
        </w:rPr>
        <w:t>i</w:t>
      </w:r>
      <w:r>
        <w:rPr>
          <w:rFonts w:hint="default" w:ascii="Times New Roman" w:hAnsi="Times New Roman" w:eastAsia="Calibri" w:cs="Times New Roman"/>
          <w:sz w:val="26"/>
          <w:szCs w:val="26"/>
          <w:lang w:eastAsia="en-US"/>
        </w:rPr>
        <w:t>ncredible</w:t>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highlight w:val="magenta"/>
          <w:lang w:eastAsia="en-US"/>
        </w:rPr>
        <w:t xml:space="preserve">B. </w:t>
      </w:r>
      <w:r>
        <w:rPr>
          <w:rFonts w:hint="default" w:ascii="Times New Roman" w:hAnsi="Times New Roman" w:eastAsia="Calibri" w:cs="Times New Roman"/>
          <w:sz w:val="26"/>
          <w:szCs w:val="26"/>
          <w:lang w:eastAsia="en-US"/>
        </w:rPr>
        <w:t>forgettable</w:t>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eastAsia="en-US"/>
        </w:rPr>
        <w:t>C. eventful</w:t>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eastAsia="en-US"/>
        </w:rPr>
        <w:t>D. remarkable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 xml:space="preserve">Part </w:t>
      </w:r>
      <w:r>
        <w:rPr>
          <w:rFonts w:hint="default" w:ascii="Times New Roman" w:hAnsi="Times New Roman" w:eastAsia="Calibri" w:cs="Times New Roman"/>
          <w:b/>
          <w:color w:val="FF0000"/>
          <w:sz w:val="26"/>
          <w:szCs w:val="26"/>
          <w:lang w:val="vi-VN" w:eastAsia="en-US"/>
        </w:rPr>
        <w:t>8</w:t>
      </w:r>
      <w:r>
        <w:rPr>
          <w:rFonts w:hint="default" w:ascii="Times New Roman" w:hAnsi="Times New Roman" w:eastAsia="Calibri" w:cs="Times New Roman"/>
          <w:b/>
          <w:color w:val="FF0000"/>
          <w:sz w:val="26"/>
          <w:szCs w:val="26"/>
          <w:lang w:eastAsia="en-US"/>
        </w:rPr>
        <w:t>: Mistakes</w:t>
      </w:r>
    </w:p>
    <w:p>
      <w:pPr>
        <w:pStyle w:val="8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 w:leftChars="0" w:right="42" w:hanging="42" w:hangingChars="16"/>
        <w:jc w:val="both"/>
        <w:rPr>
          <w:rFonts w:hint="default" w:ascii="Times New Roman" w:hAnsi="Times New Roman" w:eastAsia="Arial" w:cs="Times New Roman"/>
          <w:i w:val="0"/>
          <w:iCs w:val="0"/>
          <w:caps w:val="0"/>
          <w:color w:val="000000"/>
          <w:spacing w:val="0"/>
          <w:sz w:val="26"/>
          <w:szCs w:val="26"/>
        </w:rPr>
      </w:pPr>
      <w:r>
        <w:rPr>
          <w:rFonts w:hint="default" w:ascii="Times New Roman" w:hAnsi="Times New Roman" w:eastAsia="Calibri" w:cs="Times New Roman"/>
          <w:b/>
          <w:sz w:val="26"/>
          <w:szCs w:val="26"/>
          <w:lang w:eastAsia="en-US"/>
        </w:rPr>
        <w:t>Question 1</w:t>
      </w:r>
      <w:r>
        <w:rPr>
          <w:rFonts w:hint="default" w:ascii="Times New Roman" w:hAnsi="Times New Roman" w:eastAsia="Calibri" w:cs="Times New Roman"/>
          <w:sz w:val="26"/>
          <w:szCs w:val="26"/>
          <w:lang w:eastAsia="en-US"/>
        </w:rPr>
        <w:t xml:space="preserve">: </w:t>
      </w:r>
      <w:r>
        <w:rPr>
          <w:rFonts w:hint="default" w:ascii="Times New Roman" w:hAnsi="Times New Roman" w:eastAsia="Arial" w:cs="Times New Roman"/>
          <w:i w:val="0"/>
          <w:iCs w:val="0"/>
          <w:caps w:val="0"/>
          <w:color w:val="000000"/>
          <w:spacing w:val="0"/>
          <w:sz w:val="26"/>
          <w:szCs w:val="26"/>
        </w:rPr>
        <w:t>People who </w:t>
      </w:r>
      <w:r>
        <w:rPr>
          <w:rFonts w:hint="default" w:ascii="Times New Roman" w:hAnsi="Times New Roman" w:eastAsia="Arial" w:cs="Times New Roman"/>
          <w:i w:val="0"/>
          <w:iCs w:val="0"/>
          <w:caps w:val="0"/>
          <w:color w:val="000000"/>
          <w:spacing w:val="0"/>
          <w:sz w:val="26"/>
          <w:szCs w:val="26"/>
          <w:u w:val="single"/>
        </w:rPr>
        <w:t>live</w:t>
      </w:r>
      <w:r>
        <w:rPr>
          <w:rFonts w:hint="default" w:ascii="Times New Roman" w:hAnsi="Times New Roman" w:eastAsia="Arial" w:cs="Times New Roman"/>
          <w:i w:val="0"/>
          <w:iCs w:val="0"/>
          <w:caps w:val="0"/>
          <w:color w:val="000000"/>
          <w:spacing w:val="0"/>
          <w:sz w:val="26"/>
          <w:szCs w:val="26"/>
        </w:rPr>
        <w:t> in a dusty </w:t>
      </w:r>
      <w:r>
        <w:rPr>
          <w:rFonts w:hint="default" w:ascii="Times New Roman" w:hAnsi="Times New Roman" w:eastAsia="Arial" w:cs="Times New Roman"/>
          <w:i w:val="0"/>
          <w:iCs w:val="0"/>
          <w:caps w:val="0"/>
          <w:color w:val="000000"/>
          <w:spacing w:val="0"/>
          <w:sz w:val="26"/>
          <w:szCs w:val="26"/>
          <w:u w:val="single"/>
        </w:rPr>
        <w:t>area</w:t>
      </w:r>
      <w:r>
        <w:rPr>
          <w:rFonts w:hint="default" w:ascii="Times New Roman" w:hAnsi="Times New Roman" w:eastAsia="Arial" w:cs="Times New Roman"/>
          <w:i w:val="0"/>
          <w:iCs w:val="0"/>
          <w:caps w:val="0"/>
          <w:color w:val="000000"/>
          <w:spacing w:val="0"/>
          <w:sz w:val="26"/>
          <w:szCs w:val="26"/>
        </w:rPr>
        <w:t> often </w:t>
      </w:r>
      <w:r>
        <w:rPr>
          <w:rFonts w:hint="default" w:ascii="Times New Roman" w:hAnsi="Times New Roman" w:eastAsia="Arial" w:cs="Times New Roman"/>
          <w:i w:val="0"/>
          <w:iCs w:val="0"/>
          <w:caps w:val="0"/>
          <w:color w:val="000000"/>
          <w:spacing w:val="0"/>
          <w:sz w:val="26"/>
          <w:szCs w:val="26"/>
          <w:u w:val="single"/>
        </w:rPr>
        <w:t>suffer</w:t>
      </w:r>
      <w:r>
        <w:rPr>
          <w:rFonts w:hint="default" w:ascii="Times New Roman" w:hAnsi="Times New Roman" w:eastAsia="Arial" w:cs="Times New Roman"/>
          <w:i w:val="0"/>
          <w:iCs w:val="0"/>
          <w:caps w:val="0"/>
          <w:color w:val="000000"/>
          <w:spacing w:val="0"/>
          <w:sz w:val="26"/>
          <w:szCs w:val="26"/>
        </w:rPr>
        <w:t> </w:t>
      </w:r>
      <w:r>
        <w:rPr>
          <w:rFonts w:hint="default" w:ascii="Times New Roman" w:hAnsi="Times New Roman" w:eastAsia="Arial" w:cs="Times New Roman"/>
          <w:i w:val="0"/>
          <w:iCs w:val="0"/>
          <w:caps w:val="0"/>
          <w:color w:val="000000"/>
          <w:spacing w:val="0"/>
          <w:sz w:val="26"/>
          <w:szCs w:val="26"/>
          <w:u w:val="single"/>
        </w:rPr>
        <w:t>on</w:t>
      </w:r>
      <w:r>
        <w:rPr>
          <w:rFonts w:hint="default" w:ascii="Times New Roman" w:hAnsi="Times New Roman" w:eastAsia="Arial" w:cs="Times New Roman"/>
          <w:i w:val="0"/>
          <w:iCs w:val="0"/>
          <w:caps w:val="0"/>
          <w:color w:val="000000"/>
          <w:spacing w:val="0"/>
          <w:sz w:val="26"/>
          <w:szCs w:val="26"/>
        </w:rPr>
        <w:t> diseases.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US" w:eastAsia="en-US"/>
        </w:rPr>
      </w:pPr>
      <w:r>
        <w:rPr>
          <w:rFonts w:hint="default" w:ascii="Times New Roman" w:hAnsi="Times New Roman" w:eastAsia="Calibri" w:cs="Times New Roman"/>
          <w:sz w:val="26"/>
          <w:szCs w:val="26"/>
          <w:lang w:eastAsia="en-US"/>
        </w:rPr>
        <w:t xml:space="preserve">A. </w:t>
      </w:r>
      <w:r>
        <w:rPr>
          <w:rFonts w:hint="default" w:ascii="Times New Roman" w:hAnsi="Times New Roman" w:eastAsia="Calibri" w:cs="Times New Roman"/>
          <w:sz w:val="26"/>
          <w:szCs w:val="26"/>
          <w:lang w:val="en-US" w:eastAsia="en-US"/>
        </w:rPr>
        <w:t>live</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eastAsia="en-US"/>
        </w:rPr>
        <w:t xml:space="preserve">B. </w:t>
      </w:r>
      <w:r>
        <w:rPr>
          <w:rFonts w:hint="default" w:ascii="Times New Roman" w:hAnsi="Times New Roman" w:eastAsia="Calibri" w:cs="Times New Roman"/>
          <w:sz w:val="26"/>
          <w:szCs w:val="26"/>
          <w:lang w:val="en-US" w:eastAsia="en-US"/>
        </w:rPr>
        <w:t>area</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C.</w:t>
      </w:r>
      <w:r>
        <w:rPr>
          <w:rFonts w:hint="default" w:ascii="Times New Roman" w:hAnsi="Times New Roman" w:eastAsia="Calibri" w:cs="Times New Roman"/>
          <w:sz w:val="26"/>
          <w:szCs w:val="26"/>
          <w:lang w:val="en-US" w:eastAsia="en-US"/>
        </w:rPr>
        <w:t xml:space="preserve"> suffer</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highlight w:val="magenta"/>
          <w:lang w:eastAsia="en-US"/>
        </w:rPr>
        <w:t xml:space="preserve">D. </w:t>
      </w:r>
      <w:r>
        <w:rPr>
          <w:rFonts w:hint="default" w:ascii="Times New Roman" w:hAnsi="Times New Roman" w:eastAsia="Calibri" w:cs="Times New Roman"/>
          <w:sz w:val="26"/>
          <w:szCs w:val="26"/>
          <w:lang w:val="en-US" w:eastAsia="en-US"/>
        </w:rPr>
        <w:t>on</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99" w:leftChars="0" w:right="0" w:rightChars="0" w:hanging="99" w:hangingChars="38"/>
        <w:textAlignment w:val="baseline"/>
        <w:rPr>
          <w:rFonts w:hint="default" w:ascii="Times New Roman" w:hAnsi="Times New Roman" w:cs="Times New Roman"/>
          <w:sz w:val="26"/>
          <w:szCs w:val="26"/>
        </w:rPr>
      </w:pPr>
      <w:r>
        <w:rPr>
          <w:rFonts w:hint="default" w:ascii="Times New Roman" w:hAnsi="Times New Roman" w:eastAsia="Calibri" w:cs="Times New Roman"/>
          <w:b/>
          <w:sz w:val="26"/>
          <w:szCs w:val="26"/>
          <w:lang w:eastAsia="en-US"/>
        </w:rPr>
        <w:t>Question 2</w:t>
      </w:r>
      <w:r>
        <w:rPr>
          <w:rFonts w:hint="default" w:ascii="Times New Roman" w:hAnsi="Times New Roman" w:eastAsia="Calibri" w:cs="Times New Roman"/>
          <w:sz w:val="26"/>
          <w:szCs w:val="26"/>
          <w:lang w:eastAsia="en-US"/>
        </w:rPr>
        <w:t xml:space="preserve">: </w:t>
      </w:r>
      <w:r>
        <w:rPr>
          <w:rFonts w:hint="default" w:ascii="Times New Roman" w:hAnsi="Times New Roman" w:cs="Times New Roman"/>
          <w:i w:val="0"/>
          <w:iCs w:val="0"/>
          <w:caps w:val="0"/>
          <w:color w:val="333333"/>
          <w:spacing w:val="0"/>
          <w:sz w:val="26"/>
          <w:szCs w:val="26"/>
          <w:u w:val="single"/>
          <w:shd w:val="clear" w:fill="FFFFFF"/>
          <w:vertAlign w:val="baseline"/>
        </w:rPr>
        <w:t>On</w:t>
      </w:r>
      <w:r>
        <w:rPr>
          <w:rFonts w:hint="default" w:ascii="Times New Roman" w:hAnsi="Times New Roman" w:cs="Times New Roman"/>
          <w:i w:val="0"/>
          <w:iCs w:val="0"/>
          <w:caps w:val="0"/>
          <w:color w:val="333333"/>
          <w:spacing w:val="0"/>
          <w:sz w:val="26"/>
          <w:szCs w:val="26"/>
          <w:shd w:val="clear" w:fill="FFFFFF"/>
          <w:vertAlign w:val="baseline"/>
        </w:rPr>
        <w:t> the back </w:t>
      </w:r>
      <w:r>
        <w:rPr>
          <w:rFonts w:hint="default" w:ascii="Times New Roman" w:hAnsi="Times New Roman" w:cs="Times New Roman"/>
          <w:i w:val="0"/>
          <w:iCs w:val="0"/>
          <w:caps w:val="0"/>
          <w:color w:val="333333"/>
          <w:spacing w:val="0"/>
          <w:sz w:val="26"/>
          <w:szCs w:val="26"/>
          <w:u w:val="single"/>
          <w:shd w:val="clear" w:fill="FFFFFF"/>
          <w:vertAlign w:val="baseline"/>
        </w:rPr>
        <w:t>of</w:t>
      </w:r>
      <w:r>
        <w:rPr>
          <w:rFonts w:hint="default" w:ascii="Times New Roman" w:hAnsi="Times New Roman" w:cs="Times New Roman"/>
          <w:i w:val="0"/>
          <w:iCs w:val="0"/>
          <w:caps w:val="0"/>
          <w:color w:val="333333"/>
          <w:spacing w:val="0"/>
          <w:sz w:val="26"/>
          <w:szCs w:val="26"/>
          <w:shd w:val="clear" w:fill="FFFFFF"/>
          <w:vertAlign w:val="baseline"/>
        </w:rPr>
        <w:t> the school yard </w:t>
      </w:r>
      <w:r>
        <w:rPr>
          <w:rFonts w:hint="default" w:ascii="Times New Roman" w:hAnsi="Times New Roman" w:cs="Times New Roman"/>
          <w:i w:val="0"/>
          <w:iCs w:val="0"/>
          <w:caps w:val="0"/>
          <w:color w:val="333333"/>
          <w:spacing w:val="0"/>
          <w:sz w:val="26"/>
          <w:szCs w:val="26"/>
          <w:u w:val="single"/>
          <w:shd w:val="clear" w:fill="FFFFFF"/>
          <w:vertAlign w:val="baseline"/>
        </w:rPr>
        <w:t>there</w:t>
      </w:r>
      <w:r>
        <w:rPr>
          <w:rFonts w:hint="default" w:ascii="Times New Roman" w:hAnsi="Times New Roman" w:cs="Times New Roman"/>
          <w:i w:val="0"/>
          <w:iCs w:val="0"/>
          <w:caps w:val="0"/>
          <w:color w:val="333333"/>
          <w:spacing w:val="0"/>
          <w:sz w:val="26"/>
          <w:szCs w:val="26"/>
          <w:shd w:val="clear" w:fill="FFFFFF"/>
          <w:vertAlign w:val="baseline"/>
        </w:rPr>
        <w:t> </w:t>
      </w:r>
      <w:r>
        <w:rPr>
          <w:rFonts w:hint="default" w:ascii="Times New Roman" w:hAnsi="Times New Roman" w:cs="Times New Roman"/>
          <w:i w:val="0"/>
          <w:iCs w:val="0"/>
          <w:caps w:val="0"/>
          <w:color w:val="333333"/>
          <w:spacing w:val="0"/>
          <w:sz w:val="26"/>
          <w:szCs w:val="26"/>
          <w:u w:val="single"/>
          <w:shd w:val="clear" w:fill="FFFFFF"/>
          <w:vertAlign w:val="baseline"/>
        </w:rPr>
        <w:t>is </w:t>
      </w:r>
      <w:r>
        <w:rPr>
          <w:rFonts w:hint="default" w:ascii="Times New Roman" w:hAnsi="Times New Roman" w:cs="Times New Roman"/>
          <w:i w:val="0"/>
          <w:iCs w:val="0"/>
          <w:caps w:val="0"/>
          <w:color w:val="333333"/>
          <w:spacing w:val="0"/>
          <w:sz w:val="26"/>
          <w:szCs w:val="26"/>
          <w:shd w:val="clear" w:fill="FFFFFF"/>
          <w:vertAlign w:val="baseline"/>
        </w:rPr>
        <w:t>a big apple tree.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US" w:eastAsia="en-US"/>
        </w:rPr>
      </w:pPr>
      <w:r>
        <w:rPr>
          <w:rFonts w:hint="default" w:ascii="Times New Roman" w:hAnsi="Times New Roman" w:eastAsia="Calibri" w:cs="Times New Roman"/>
          <w:sz w:val="26"/>
          <w:szCs w:val="26"/>
          <w:highlight w:val="magenta"/>
          <w:lang w:eastAsia="en-US"/>
        </w:rPr>
        <w:t>A.</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val="en-US" w:eastAsia="en-US"/>
        </w:rPr>
        <w:t>on</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 xml:space="preserve">B.  </w:t>
      </w:r>
      <w:r>
        <w:rPr>
          <w:rFonts w:hint="default" w:ascii="Times New Roman" w:hAnsi="Times New Roman" w:eastAsia="Calibri" w:cs="Times New Roman"/>
          <w:sz w:val="26"/>
          <w:szCs w:val="26"/>
          <w:lang w:val="en-US" w:eastAsia="en-US"/>
        </w:rPr>
        <w:t>of</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 xml:space="preserve">C. </w:t>
      </w:r>
      <w:r>
        <w:rPr>
          <w:rFonts w:hint="default" w:ascii="Times New Roman" w:hAnsi="Times New Roman" w:eastAsia="Calibri" w:cs="Times New Roman"/>
          <w:sz w:val="26"/>
          <w:szCs w:val="26"/>
          <w:lang w:val="en-US" w:eastAsia="en-US"/>
        </w:rPr>
        <w:t>there</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D.</w:t>
      </w:r>
      <w:r>
        <w:rPr>
          <w:rFonts w:hint="default" w:ascii="Times New Roman" w:hAnsi="Times New Roman" w:eastAsia="Calibri" w:cs="Times New Roman"/>
          <w:sz w:val="26"/>
          <w:szCs w:val="26"/>
          <w:lang w:val="en-US" w:eastAsia="en-US"/>
        </w:rPr>
        <w:t>is</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99" w:leftChars="0" w:right="0" w:rightChars="0" w:hanging="99" w:hangingChars="38"/>
        <w:textAlignment w:val="baseline"/>
        <w:rPr>
          <w:rFonts w:hint="default" w:ascii="Times New Roman" w:hAnsi="Times New Roman" w:cs="Times New Roman"/>
          <w:sz w:val="26"/>
          <w:szCs w:val="26"/>
        </w:rPr>
      </w:pPr>
      <w:r>
        <w:rPr>
          <w:rFonts w:hint="default" w:ascii="Times New Roman" w:hAnsi="Times New Roman" w:eastAsia="Calibri" w:cs="Times New Roman"/>
          <w:b/>
          <w:sz w:val="26"/>
          <w:szCs w:val="26"/>
          <w:lang w:eastAsia="en-US"/>
        </w:rPr>
        <w:t>Question 3</w:t>
      </w:r>
      <w:r>
        <w:rPr>
          <w:rFonts w:hint="default" w:ascii="Times New Roman" w:hAnsi="Times New Roman" w:eastAsia="Calibri" w:cs="Times New Roman"/>
          <w:sz w:val="26"/>
          <w:szCs w:val="26"/>
          <w:lang w:eastAsia="en-US"/>
        </w:rPr>
        <w:t xml:space="preserve">: </w:t>
      </w:r>
      <w:r>
        <w:rPr>
          <w:rFonts w:hint="default" w:ascii="Times New Roman" w:hAnsi="Times New Roman" w:cs="Times New Roman"/>
          <w:i w:val="0"/>
          <w:iCs w:val="0"/>
          <w:caps w:val="0"/>
          <w:color w:val="333333"/>
          <w:spacing w:val="0"/>
          <w:sz w:val="26"/>
          <w:szCs w:val="26"/>
          <w:shd w:val="clear" w:fill="FFFFFF"/>
          <w:vertAlign w:val="baseline"/>
        </w:rPr>
        <w:t>She </w:t>
      </w:r>
      <w:r>
        <w:rPr>
          <w:rFonts w:hint="default" w:ascii="Times New Roman" w:hAnsi="Times New Roman" w:cs="Times New Roman"/>
          <w:i w:val="0"/>
          <w:iCs w:val="0"/>
          <w:caps w:val="0"/>
          <w:color w:val="333333"/>
          <w:spacing w:val="0"/>
          <w:sz w:val="26"/>
          <w:szCs w:val="26"/>
          <w:u w:val="single"/>
          <w:shd w:val="clear" w:fill="FFFFFF"/>
          <w:vertAlign w:val="baseline"/>
        </w:rPr>
        <w:t>is</w:t>
      </w:r>
      <w:r>
        <w:rPr>
          <w:rFonts w:hint="default" w:ascii="Times New Roman" w:hAnsi="Times New Roman" w:cs="Times New Roman"/>
          <w:i w:val="0"/>
          <w:iCs w:val="0"/>
          <w:caps w:val="0"/>
          <w:color w:val="333333"/>
          <w:spacing w:val="0"/>
          <w:sz w:val="26"/>
          <w:szCs w:val="26"/>
          <w:shd w:val="clear" w:fill="FFFFFF"/>
          <w:vertAlign w:val="baseline"/>
        </w:rPr>
        <w:t> </w:t>
      </w:r>
      <w:r>
        <w:rPr>
          <w:rFonts w:hint="default" w:ascii="Times New Roman" w:hAnsi="Times New Roman" w:cs="Times New Roman"/>
          <w:i w:val="0"/>
          <w:iCs w:val="0"/>
          <w:caps w:val="0"/>
          <w:color w:val="333333"/>
          <w:spacing w:val="0"/>
          <w:sz w:val="26"/>
          <w:szCs w:val="26"/>
          <w:u w:val="single"/>
          <w:shd w:val="clear" w:fill="FFFFFF"/>
          <w:vertAlign w:val="baseline"/>
        </w:rPr>
        <w:t>very</w:t>
      </w:r>
      <w:r>
        <w:rPr>
          <w:rFonts w:hint="default" w:ascii="Times New Roman" w:hAnsi="Times New Roman" w:cs="Times New Roman"/>
          <w:i w:val="0"/>
          <w:iCs w:val="0"/>
          <w:caps w:val="0"/>
          <w:color w:val="333333"/>
          <w:spacing w:val="0"/>
          <w:sz w:val="26"/>
          <w:szCs w:val="26"/>
          <w:shd w:val="clear" w:fill="FFFFFF"/>
          <w:vertAlign w:val="baseline"/>
        </w:rPr>
        <w:t> good </w:t>
      </w:r>
      <w:r>
        <w:rPr>
          <w:rFonts w:hint="default" w:ascii="Times New Roman" w:hAnsi="Times New Roman" w:cs="Times New Roman"/>
          <w:i w:val="0"/>
          <w:iCs w:val="0"/>
          <w:caps w:val="0"/>
          <w:color w:val="333333"/>
          <w:spacing w:val="0"/>
          <w:sz w:val="26"/>
          <w:szCs w:val="26"/>
          <w:u w:val="single"/>
          <w:shd w:val="clear" w:fill="FFFFFF"/>
          <w:vertAlign w:val="baseline"/>
        </w:rPr>
        <w:t>of</w:t>
      </w:r>
      <w:r>
        <w:rPr>
          <w:rFonts w:hint="default" w:ascii="Times New Roman" w:hAnsi="Times New Roman" w:cs="Times New Roman"/>
          <w:i w:val="0"/>
          <w:iCs w:val="0"/>
          <w:caps w:val="0"/>
          <w:color w:val="333333"/>
          <w:spacing w:val="0"/>
          <w:sz w:val="26"/>
          <w:szCs w:val="26"/>
          <w:shd w:val="clear" w:fill="FFFFFF"/>
          <w:vertAlign w:val="baseline"/>
        </w:rPr>
        <w:t> </w:t>
      </w:r>
      <w:r>
        <w:rPr>
          <w:rFonts w:hint="default" w:ascii="Times New Roman" w:hAnsi="Times New Roman" w:cs="Times New Roman"/>
          <w:i w:val="0"/>
          <w:iCs w:val="0"/>
          <w:caps w:val="0"/>
          <w:color w:val="333333"/>
          <w:spacing w:val="0"/>
          <w:sz w:val="26"/>
          <w:szCs w:val="26"/>
          <w:u w:val="single"/>
          <w:shd w:val="clear" w:fill="FFFFFF"/>
          <w:vertAlign w:val="baseline"/>
        </w:rPr>
        <w:t>writin</w:t>
      </w:r>
      <w:r>
        <w:rPr>
          <w:rFonts w:hint="default" w:ascii="Times New Roman" w:hAnsi="Times New Roman" w:cs="Times New Roman"/>
          <w:i w:val="0"/>
          <w:iCs w:val="0"/>
          <w:caps w:val="0"/>
          <w:color w:val="333333"/>
          <w:spacing w:val="0"/>
          <w:sz w:val="26"/>
          <w:szCs w:val="26"/>
          <w:shd w:val="clear" w:fill="FFFFFF"/>
          <w:vertAlign w:val="baseline"/>
        </w:rPr>
        <w:t>g essays.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val="en-US" w:eastAsia="en-US"/>
        </w:rPr>
      </w:pPr>
      <w:r>
        <w:rPr>
          <w:rFonts w:hint="default" w:ascii="Times New Roman" w:hAnsi="Times New Roman" w:eastAsia="Calibri" w:cs="Times New Roman"/>
          <w:sz w:val="26"/>
          <w:szCs w:val="26"/>
          <w:lang w:eastAsia="en-US"/>
        </w:rPr>
        <w:t xml:space="preserve">A. </w:t>
      </w:r>
      <w:r>
        <w:rPr>
          <w:rFonts w:hint="default" w:ascii="Times New Roman" w:hAnsi="Times New Roman" w:eastAsia="Calibri" w:cs="Times New Roman"/>
          <w:sz w:val="26"/>
          <w:szCs w:val="26"/>
          <w:lang w:val="en-US" w:eastAsia="en-US"/>
        </w:rPr>
        <w:t>is</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 xml:space="preserve">B.  </w:t>
      </w:r>
      <w:r>
        <w:rPr>
          <w:rFonts w:hint="default" w:ascii="Times New Roman" w:hAnsi="Times New Roman" w:eastAsia="Calibri" w:cs="Times New Roman"/>
          <w:sz w:val="26"/>
          <w:szCs w:val="26"/>
          <w:lang w:val="en-US" w:eastAsia="en-US"/>
        </w:rPr>
        <w:t>very</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highlight w:val="magenta"/>
          <w:lang w:eastAsia="en-US"/>
        </w:rPr>
        <w:t>C.</w:t>
      </w:r>
      <w:r>
        <w:rPr>
          <w:rFonts w:hint="default" w:ascii="Times New Roman" w:hAnsi="Times New Roman" w:eastAsia="Calibri" w:cs="Times New Roman"/>
          <w:sz w:val="26"/>
          <w:szCs w:val="26"/>
          <w:lang w:eastAsia="en-US"/>
        </w:rPr>
        <w:t xml:space="preserve"> </w:t>
      </w:r>
      <w:r>
        <w:rPr>
          <w:rFonts w:hint="default" w:ascii="Times New Roman" w:hAnsi="Times New Roman" w:eastAsia="Calibri" w:cs="Times New Roman"/>
          <w:sz w:val="26"/>
          <w:szCs w:val="26"/>
          <w:lang w:val="en-US" w:eastAsia="en-US"/>
        </w:rPr>
        <w:t>of</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D.</w:t>
      </w:r>
      <w:r>
        <w:rPr>
          <w:rFonts w:hint="default" w:ascii="Times New Roman" w:hAnsi="Times New Roman" w:eastAsia="Calibri" w:cs="Times New Roman"/>
          <w:sz w:val="26"/>
          <w:szCs w:val="26"/>
          <w:lang w:val="en-US" w:eastAsia="en-US"/>
        </w:rPr>
        <w:t xml:space="preserve"> writing</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99" w:leftChars="0" w:right="0" w:rightChars="0" w:hanging="99" w:hangingChars="38"/>
        <w:textAlignment w:val="baseline"/>
        <w:rPr>
          <w:rFonts w:hint="default" w:ascii="Times New Roman" w:hAnsi="Times New Roman" w:cs="Times New Roman"/>
          <w:sz w:val="26"/>
          <w:szCs w:val="26"/>
        </w:rPr>
      </w:pPr>
      <w:r>
        <w:rPr>
          <w:rFonts w:hint="default" w:ascii="Times New Roman" w:hAnsi="Times New Roman" w:eastAsia="Calibri" w:cs="Times New Roman"/>
          <w:b/>
          <w:sz w:val="26"/>
          <w:szCs w:val="26"/>
          <w:lang w:eastAsia="en-US"/>
        </w:rPr>
        <w:t>Question 4</w:t>
      </w:r>
      <w:r>
        <w:rPr>
          <w:rFonts w:hint="default" w:ascii="Times New Roman" w:hAnsi="Times New Roman" w:eastAsia="Calibri" w:cs="Times New Roman"/>
          <w:sz w:val="26"/>
          <w:szCs w:val="26"/>
          <w:lang w:eastAsia="en-US"/>
        </w:rPr>
        <w:t xml:space="preserve">: </w:t>
      </w:r>
      <w:r>
        <w:rPr>
          <w:rFonts w:hint="default" w:ascii="Times New Roman" w:hAnsi="Times New Roman" w:cs="Times New Roman"/>
          <w:i w:val="0"/>
          <w:iCs w:val="0"/>
          <w:caps w:val="0"/>
          <w:color w:val="333333"/>
          <w:spacing w:val="0"/>
          <w:sz w:val="26"/>
          <w:szCs w:val="26"/>
          <w:shd w:val="clear" w:fill="FFFFFF"/>
          <w:vertAlign w:val="baseline"/>
        </w:rPr>
        <w:t>The </w:t>
      </w:r>
      <w:r>
        <w:rPr>
          <w:rFonts w:hint="default" w:ascii="Times New Roman" w:hAnsi="Times New Roman" w:cs="Times New Roman"/>
          <w:i w:val="0"/>
          <w:iCs w:val="0"/>
          <w:caps w:val="0"/>
          <w:color w:val="333333"/>
          <w:spacing w:val="0"/>
          <w:sz w:val="26"/>
          <w:szCs w:val="26"/>
          <w:u w:val="single"/>
          <w:shd w:val="clear" w:fill="FFFFFF"/>
          <w:vertAlign w:val="baseline"/>
        </w:rPr>
        <w:t>students</w:t>
      </w:r>
      <w:r>
        <w:rPr>
          <w:rFonts w:hint="default" w:ascii="Times New Roman" w:hAnsi="Times New Roman" w:cs="Times New Roman"/>
          <w:i w:val="0"/>
          <w:iCs w:val="0"/>
          <w:caps w:val="0"/>
          <w:color w:val="333333"/>
          <w:spacing w:val="0"/>
          <w:sz w:val="26"/>
          <w:szCs w:val="26"/>
          <w:shd w:val="clear" w:fill="FFFFFF"/>
          <w:vertAlign w:val="baseline"/>
        </w:rPr>
        <w:t> are </w:t>
      </w:r>
      <w:r>
        <w:rPr>
          <w:rFonts w:hint="default" w:ascii="Times New Roman" w:hAnsi="Times New Roman" w:cs="Times New Roman"/>
          <w:i w:val="0"/>
          <w:iCs w:val="0"/>
          <w:caps w:val="0"/>
          <w:color w:val="333333"/>
          <w:spacing w:val="0"/>
          <w:sz w:val="26"/>
          <w:szCs w:val="26"/>
          <w:u w:val="single"/>
          <w:shd w:val="clear" w:fill="FFFFFF"/>
          <w:vertAlign w:val="baseline"/>
        </w:rPr>
        <w:t>eating</w:t>
      </w:r>
      <w:r>
        <w:rPr>
          <w:rFonts w:hint="default" w:ascii="Times New Roman" w:hAnsi="Times New Roman" w:cs="Times New Roman"/>
          <w:i w:val="0"/>
          <w:iCs w:val="0"/>
          <w:caps w:val="0"/>
          <w:color w:val="333333"/>
          <w:spacing w:val="0"/>
          <w:sz w:val="26"/>
          <w:szCs w:val="26"/>
          <w:shd w:val="clear" w:fill="FFFFFF"/>
          <w:vertAlign w:val="baseline"/>
        </w:rPr>
        <w:t> and drinking as </w:t>
      </w:r>
      <w:r>
        <w:rPr>
          <w:rFonts w:hint="default" w:ascii="Times New Roman" w:hAnsi="Times New Roman" w:cs="Times New Roman"/>
          <w:i w:val="0"/>
          <w:iCs w:val="0"/>
          <w:caps w:val="0"/>
          <w:color w:val="333333"/>
          <w:spacing w:val="0"/>
          <w:sz w:val="26"/>
          <w:szCs w:val="26"/>
          <w:u w:val="single"/>
          <w:shd w:val="clear" w:fill="FFFFFF"/>
          <w:vertAlign w:val="baseline"/>
        </w:rPr>
        <w:t>good</w:t>
      </w:r>
      <w:r>
        <w:rPr>
          <w:rFonts w:hint="default" w:ascii="Times New Roman" w:hAnsi="Times New Roman" w:cs="Times New Roman"/>
          <w:i w:val="0"/>
          <w:iCs w:val="0"/>
          <w:caps w:val="0"/>
          <w:color w:val="333333"/>
          <w:spacing w:val="0"/>
          <w:sz w:val="26"/>
          <w:szCs w:val="26"/>
          <w:shd w:val="clear" w:fill="FFFFFF"/>
          <w:vertAlign w:val="baseline"/>
        </w:rPr>
        <w:t> as </w:t>
      </w:r>
      <w:r>
        <w:rPr>
          <w:rFonts w:hint="default" w:ascii="Times New Roman" w:hAnsi="Times New Roman" w:cs="Times New Roman"/>
          <w:i w:val="0"/>
          <w:iCs w:val="0"/>
          <w:caps w:val="0"/>
          <w:color w:val="333333"/>
          <w:spacing w:val="0"/>
          <w:sz w:val="26"/>
          <w:szCs w:val="26"/>
          <w:u w:val="single"/>
          <w:shd w:val="clear" w:fill="FFFFFF"/>
          <w:vertAlign w:val="baseline"/>
        </w:rPr>
        <w:t>chatting</w:t>
      </w:r>
      <w:r>
        <w:rPr>
          <w:rFonts w:hint="default" w:ascii="Times New Roman" w:hAnsi="Times New Roman" w:cs="Times New Roman"/>
          <w:i w:val="0"/>
          <w:iCs w:val="0"/>
          <w:caps w:val="0"/>
          <w:color w:val="333333"/>
          <w:spacing w:val="0"/>
          <w:sz w:val="26"/>
          <w:szCs w:val="26"/>
          <w:shd w:val="clear" w:fill="FFFFFF"/>
          <w:vertAlign w:val="baseline"/>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sz w:val="26"/>
          <w:szCs w:val="26"/>
          <w:lang w:eastAsia="en-US"/>
        </w:rPr>
        <w:t xml:space="preserve">A. students  </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B.</w:t>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sz w:val="26"/>
          <w:szCs w:val="26"/>
          <w:lang w:eastAsia="en-US"/>
        </w:rPr>
        <w:t xml:space="preserve">eating  </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highlight w:val="magenta"/>
          <w:lang w:eastAsia="en-US"/>
        </w:rPr>
        <w:t xml:space="preserve">C. </w:t>
      </w:r>
      <w:r>
        <w:rPr>
          <w:rFonts w:hint="default" w:ascii="Times New Roman" w:hAnsi="Times New Roman" w:eastAsia="Calibri" w:cs="Times New Roman"/>
          <w:sz w:val="26"/>
          <w:szCs w:val="26"/>
          <w:lang w:eastAsia="en-US"/>
        </w:rPr>
        <w:t>good</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val="en-US" w:eastAsia="en-US"/>
        </w:rPr>
        <w:tab/>
      </w:r>
      <w:r>
        <w:rPr>
          <w:rFonts w:hint="default" w:ascii="Times New Roman" w:hAnsi="Times New Roman" w:eastAsia="Calibri" w:cs="Times New Roman"/>
          <w:sz w:val="26"/>
          <w:szCs w:val="26"/>
          <w:lang w:eastAsia="en-US"/>
        </w:rPr>
        <w:t>D.</w:t>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sz w:val="26"/>
          <w:szCs w:val="26"/>
          <w:lang w:eastAsia="en-US"/>
        </w:rPr>
        <w:t>chatting</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99" w:leftChars="0" w:right="0" w:rightChars="0" w:hanging="99" w:hangingChars="38"/>
        <w:textAlignment w:val="baseline"/>
        <w:rPr>
          <w:rFonts w:hint="default" w:ascii="Times New Roman" w:hAnsi="Times New Roman" w:cs="Times New Roman"/>
          <w:sz w:val="26"/>
          <w:szCs w:val="26"/>
        </w:rPr>
      </w:pPr>
      <w:r>
        <w:rPr>
          <w:rFonts w:hint="default" w:ascii="Times New Roman" w:hAnsi="Times New Roman" w:eastAsia="Calibri" w:cs="Times New Roman"/>
          <w:b/>
          <w:sz w:val="26"/>
          <w:szCs w:val="26"/>
          <w:lang w:eastAsia="en-US"/>
        </w:rPr>
        <w:t>Question 5</w:t>
      </w:r>
      <w:r>
        <w:rPr>
          <w:rFonts w:hint="default" w:ascii="Times New Roman" w:hAnsi="Times New Roman" w:eastAsia="Calibri" w:cs="Times New Roman"/>
          <w:sz w:val="26"/>
          <w:szCs w:val="26"/>
          <w:lang w:eastAsia="en-US"/>
        </w:rPr>
        <w:t xml:space="preserve">: </w:t>
      </w:r>
      <w:r>
        <w:rPr>
          <w:rFonts w:hint="default" w:ascii="Times New Roman" w:hAnsi="Times New Roman" w:cs="Times New Roman"/>
          <w:i w:val="0"/>
          <w:iCs w:val="0"/>
          <w:caps w:val="0"/>
          <w:color w:val="333333"/>
          <w:spacing w:val="0"/>
          <w:sz w:val="26"/>
          <w:szCs w:val="26"/>
          <w:u w:val="single"/>
          <w:shd w:val="clear" w:fill="FFFFFF"/>
          <w:vertAlign w:val="baseline"/>
        </w:rPr>
        <w:t>Her</w:t>
      </w:r>
      <w:r>
        <w:rPr>
          <w:rFonts w:hint="default" w:ascii="Times New Roman" w:hAnsi="Times New Roman" w:cs="Times New Roman"/>
          <w:i w:val="0"/>
          <w:iCs w:val="0"/>
          <w:caps w:val="0"/>
          <w:color w:val="333333"/>
          <w:spacing w:val="0"/>
          <w:sz w:val="26"/>
          <w:szCs w:val="26"/>
          <w:shd w:val="clear" w:fill="FFFFFF"/>
          <w:vertAlign w:val="baseline"/>
        </w:rPr>
        <w:t> brother helps </w:t>
      </w:r>
      <w:r>
        <w:rPr>
          <w:rFonts w:hint="default" w:ascii="Times New Roman" w:hAnsi="Times New Roman" w:cs="Times New Roman"/>
          <w:i w:val="0"/>
          <w:iCs w:val="0"/>
          <w:caps w:val="0"/>
          <w:color w:val="333333"/>
          <w:spacing w:val="0"/>
          <w:sz w:val="26"/>
          <w:szCs w:val="26"/>
          <w:u w:val="single"/>
          <w:shd w:val="clear" w:fill="FFFFFF"/>
          <w:vertAlign w:val="baseline"/>
        </w:rPr>
        <w:t>her</w:t>
      </w:r>
      <w:r>
        <w:rPr>
          <w:rFonts w:hint="default" w:ascii="Times New Roman" w:hAnsi="Times New Roman" w:cs="Times New Roman"/>
          <w:i w:val="0"/>
          <w:iCs w:val="0"/>
          <w:caps w:val="0"/>
          <w:color w:val="333333"/>
          <w:spacing w:val="0"/>
          <w:sz w:val="26"/>
          <w:szCs w:val="26"/>
          <w:shd w:val="clear" w:fill="FFFFFF"/>
          <w:vertAlign w:val="baseline"/>
        </w:rPr>
        <w:t> </w:t>
      </w:r>
      <w:r>
        <w:rPr>
          <w:rFonts w:hint="default" w:ascii="Times New Roman" w:hAnsi="Times New Roman" w:cs="Times New Roman"/>
          <w:i w:val="0"/>
          <w:iCs w:val="0"/>
          <w:caps w:val="0"/>
          <w:color w:val="333333"/>
          <w:spacing w:val="0"/>
          <w:sz w:val="26"/>
          <w:szCs w:val="26"/>
          <w:u w:val="single"/>
          <w:shd w:val="clear" w:fill="FFFFFF"/>
          <w:vertAlign w:val="baseline"/>
        </w:rPr>
        <w:t>of</w:t>
      </w:r>
      <w:r>
        <w:rPr>
          <w:rFonts w:hint="default" w:ascii="Times New Roman" w:hAnsi="Times New Roman" w:cs="Times New Roman"/>
          <w:i w:val="0"/>
          <w:iCs w:val="0"/>
          <w:caps w:val="0"/>
          <w:color w:val="333333"/>
          <w:spacing w:val="0"/>
          <w:sz w:val="26"/>
          <w:szCs w:val="26"/>
          <w:shd w:val="clear" w:fill="FFFFFF"/>
          <w:vertAlign w:val="baseline"/>
        </w:rPr>
        <w:t> her </w:t>
      </w:r>
      <w:r>
        <w:rPr>
          <w:rFonts w:hint="default" w:ascii="Times New Roman" w:hAnsi="Times New Roman" w:cs="Times New Roman"/>
          <w:i w:val="0"/>
          <w:iCs w:val="0"/>
          <w:caps w:val="0"/>
          <w:color w:val="333333"/>
          <w:spacing w:val="0"/>
          <w:sz w:val="26"/>
          <w:szCs w:val="26"/>
          <w:u w:val="single"/>
          <w:shd w:val="clear" w:fill="FFFFFF"/>
          <w:vertAlign w:val="baseline"/>
        </w:rPr>
        <w:t>homework</w:t>
      </w:r>
      <w:r>
        <w:rPr>
          <w:rFonts w:hint="default" w:ascii="Times New Roman" w:hAnsi="Times New Roman" w:cs="Times New Roman"/>
          <w:i w:val="0"/>
          <w:iCs w:val="0"/>
          <w:caps w:val="0"/>
          <w:color w:val="333333"/>
          <w:spacing w:val="0"/>
          <w:sz w:val="26"/>
          <w:szCs w:val="26"/>
          <w:shd w:val="clear" w:fill="FFFFFF"/>
          <w:vertAlign w:val="baseline"/>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sz w:val="26"/>
          <w:szCs w:val="26"/>
          <w:lang w:eastAsia="en-US"/>
        </w:rPr>
        <w:t xml:space="preserve">A. Her  </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 xml:space="preserve">B. </w:t>
      </w:r>
      <w:r>
        <w:rPr>
          <w:rFonts w:hint="default" w:ascii="Times New Roman" w:hAnsi="Times New Roman" w:eastAsia="Calibri" w:cs="Times New Roman"/>
          <w:sz w:val="26"/>
          <w:szCs w:val="26"/>
          <w:lang w:val="en-US" w:eastAsia="en-US"/>
        </w:rPr>
        <w:t>h</w:t>
      </w:r>
      <w:r>
        <w:rPr>
          <w:rFonts w:hint="default" w:ascii="Times New Roman" w:hAnsi="Times New Roman" w:eastAsia="Calibri" w:cs="Times New Roman"/>
          <w:sz w:val="26"/>
          <w:szCs w:val="26"/>
          <w:lang w:eastAsia="en-US"/>
        </w:rPr>
        <w:t>er</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highlight w:val="magenta"/>
          <w:lang w:eastAsia="en-US"/>
        </w:rPr>
        <w:t xml:space="preserve">C. </w:t>
      </w:r>
      <w:r>
        <w:rPr>
          <w:rFonts w:hint="default" w:ascii="Times New Roman" w:hAnsi="Times New Roman" w:eastAsia="Calibri" w:cs="Times New Roman"/>
          <w:sz w:val="26"/>
          <w:szCs w:val="26"/>
          <w:lang w:eastAsia="en-US"/>
        </w:rPr>
        <w:t>of </w:t>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ab/>
      </w:r>
      <w:r>
        <w:rPr>
          <w:rFonts w:hint="default" w:ascii="Times New Roman" w:hAnsi="Times New Roman" w:eastAsia="Calibri" w:cs="Times New Roman"/>
          <w:sz w:val="26"/>
          <w:szCs w:val="26"/>
          <w:lang w:eastAsia="en-US"/>
        </w:rPr>
        <w:t>D.</w:t>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sz w:val="26"/>
          <w:szCs w:val="26"/>
          <w:lang w:eastAsia="en-US"/>
        </w:rPr>
        <w:t>homework</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 xml:space="preserve">Part </w:t>
      </w:r>
      <w:r>
        <w:rPr>
          <w:rFonts w:hint="default" w:ascii="Times New Roman" w:hAnsi="Times New Roman" w:eastAsia="Calibri" w:cs="Times New Roman"/>
          <w:b/>
          <w:color w:val="FF0000"/>
          <w:sz w:val="26"/>
          <w:szCs w:val="26"/>
          <w:lang w:val="vi-VN" w:eastAsia="en-US"/>
        </w:rPr>
        <w:t>9</w:t>
      </w:r>
      <w:r>
        <w:rPr>
          <w:rFonts w:hint="default" w:ascii="Times New Roman" w:hAnsi="Times New Roman" w:eastAsia="Calibri" w:cs="Times New Roman"/>
          <w:b/>
          <w:color w:val="FF0000"/>
          <w:sz w:val="26"/>
          <w:szCs w:val="26"/>
          <w:lang w:eastAsia="en-US"/>
        </w:rPr>
        <w:t>: Reading 1</w:t>
      </w:r>
    </w:p>
    <w:p>
      <w:pPr>
        <w:keepNext w:val="0"/>
        <w:keepLines w:val="0"/>
        <w:pageBreakBefore w:val="0"/>
        <w:widowControl/>
        <w:kinsoku/>
        <w:wordWrap/>
        <w:overflowPunct/>
        <w:topLinePunct w:val="0"/>
        <w:autoSpaceDE/>
        <w:autoSpaceDN/>
        <w:bidi w:val="0"/>
        <w:adjustRightInd/>
        <w:snapToGrid/>
        <w:spacing w:line="240" w:lineRule="auto"/>
        <w:ind w:firstLine="719" w:firstLineChars="0"/>
        <w:jc w:val="both"/>
        <w:textAlignment w:val="auto"/>
        <w:rPr>
          <w:rFonts w:hint="default" w:ascii="Times New Roman" w:hAnsi="Times New Roman" w:eastAsia="Calibri" w:cs="Times New Roman"/>
          <w:color w:val="000000"/>
          <w:spacing w:val="6"/>
          <w:sz w:val="26"/>
          <w:szCs w:val="26"/>
          <w:shd w:val="clear" w:color="auto" w:fill="FFFFFF"/>
          <w:lang w:eastAsia="en-US"/>
        </w:rPr>
      </w:pPr>
      <w:r>
        <w:rPr>
          <w:rFonts w:hint="default" w:ascii="Times New Roman" w:hAnsi="Times New Roman" w:eastAsia="Calibri" w:cs="Times New Roman"/>
          <w:color w:val="000000"/>
          <w:spacing w:val="6"/>
          <w:sz w:val="26"/>
          <w:szCs w:val="26"/>
          <w:shd w:val="clear" w:color="auto" w:fill="FFFFFF"/>
          <w:lang w:eastAsia="en-US"/>
        </w:rPr>
        <w:t>Almost all people have a fear of examinations. Examinations, (1) ................., are a part of our lives and all schools in Viet Nam have examinations. Examinations were first (2) ....................... in China about three thousand years ago. Scholars had to memorise long passages taken from several books. Those who did well in the examination</w:t>
      </w:r>
      <w:r>
        <w:rPr>
          <w:rFonts w:hint="default" w:ascii="Times New Roman" w:hAnsi="Times New Roman" w:eastAsia="Calibri" w:cs="Times New Roman"/>
          <w:color w:val="000000"/>
          <w:spacing w:val="6"/>
          <w:sz w:val="26"/>
          <w:szCs w:val="26"/>
          <w:shd w:val="clear" w:color="auto" w:fill="FFFFFF"/>
          <w:lang w:val="en-US" w:eastAsia="en-US"/>
        </w:rPr>
        <w:t xml:space="preserve"> </w:t>
      </w:r>
      <w:r>
        <w:rPr>
          <w:rFonts w:hint="default" w:ascii="Times New Roman" w:hAnsi="Times New Roman" w:eastAsia="Calibri" w:cs="Times New Roman"/>
          <w:color w:val="000000"/>
          <w:spacing w:val="6"/>
          <w:sz w:val="26"/>
          <w:szCs w:val="26"/>
          <w:shd w:val="clear" w:color="auto" w:fill="FFFFFF"/>
          <w:lang w:eastAsia="en-US"/>
        </w:rPr>
        <w:t>(3) ........................ to enter the government service. Nowadays, the main purpose of examinations is to test how well a person understands the subjects which have been taught. They are also used to find how well students perform (</w:t>
      </w:r>
      <w:r>
        <w:rPr>
          <w:rFonts w:hint="default" w:ascii="Times New Roman" w:hAnsi="Times New Roman" w:eastAsia="Calibri" w:cs="Times New Roman"/>
          <w:color w:val="000000"/>
          <w:spacing w:val="6"/>
          <w:sz w:val="26"/>
          <w:szCs w:val="26"/>
          <w:shd w:val="clear" w:color="auto" w:fill="FFFFFF"/>
          <w:lang w:val="en-US" w:eastAsia="en-US"/>
        </w:rPr>
        <w:t>4</w:t>
      </w:r>
      <w:r>
        <w:rPr>
          <w:rFonts w:hint="default" w:ascii="Times New Roman" w:hAnsi="Times New Roman" w:eastAsia="Calibri" w:cs="Times New Roman"/>
          <w:color w:val="000000"/>
          <w:spacing w:val="6"/>
          <w:sz w:val="26"/>
          <w:szCs w:val="26"/>
          <w:shd w:val="clear" w:color="auto" w:fill="FFFFFF"/>
          <w:lang w:eastAsia="en-US"/>
        </w:rPr>
        <w:t>) ................ pressure.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color w:val="000000"/>
          <w:spacing w:val="6"/>
          <w:sz w:val="26"/>
          <w:szCs w:val="26"/>
          <w:shd w:val="clear" w:color="auto" w:fill="FFFFFF"/>
          <w:lang w:eastAsia="en-US"/>
        </w:rPr>
      </w:pPr>
      <w:r>
        <w:rPr>
          <w:rFonts w:hint="default" w:ascii="Times New Roman" w:hAnsi="Times New Roman" w:eastAsia="Calibri" w:cs="Times New Roman"/>
          <w:color w:val="000000"/>
          <w:spacing w:val="6"/>
          <w:sz w:val="26"/>
          <w:szCs w:val="26"/>
          <w:shd w:val="clear" w:color="auto" w:fill="FFFFFF"/>
          <w:lang w:eastAsia="en-US"/>
        </w:rPr>
        <w:t>Question 1.</w:t>
      </w:r>
      <w:r>
        <w:rPr>
          <w:rFonts w:hint="default" w:ascii="Times New Roman" w:hAnsi="Times New Roman" w:eastAsia="Calibri" w:cs="Times New Roman"/>
          <w:color w:val="000000"/>
          <w:spacing w:val="6"/>
          <w:sz w:val="26"/>
          <w:szCs w:val="26"/>
          <w:shd w:val="clear" w:color="auto" w:fill="FFFFFF"/>
          <w:lang w:val="en-US" w:eastAsia="en-US"/>
        </w:rPr>
        <w:t xml:space="preserve"> </w:t>
      </w:r>
      <w:r>
        <w:rPr>
          <w:rFonts w:hint="default" w:ascii="Times New Roman" w:hAnsi="Times New Roman" w:eastAsia="Calibri" w:cs="Times New Roman"/>
          <w:color w:val="000000"/>
          <w:spacing w:val="6"/>
          <w:sz w:val="26"/>
          <w:szCs w:val="26"/>
          <w:highlight w:val="magenta"/>
          <w:shd w:val="clear" w:color="auto" w:fill="FFFFFF"/>
          <w:lang w:eastAsia="en-US"/>
        </w:rPr>
        <w:t>A.</w:t>
      </w:r>
      <w:r>
        <w:rPr>
          <w:rFonts w:hint="default" w:ascii="Times New Roman" w:hAnsi="Times New Roman" w:eastAsia="Calibri" w:cs="Times New Roman"/>
          <w:color w:val="000000"/>
          <w:spacing w:val="6"/>
          <w:sz w:val="26"/>
          <w:szCs w:val="26"/>
          <w:shd w:val="clear" w:color="auto" w:fill="FFFFFF"/>
          <w:lang w:eastAsia="en-US"/>
        </w:rPr>
        <w:t xml:space="preserve"> however</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eastAsia="en-US"/>
        </w:rPr>
        <w:t>B. although</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eastAsia="en-US"/>
        </w:rPr>
        <w:t>C. therefore</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eastAsia="en-US"/>
        </w:rPr>
        <w:t>D. also</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color w:val="000000"/>
          <w:spacing w:val="6"/>
          <w:sz w:val="26"/>
          <w:szCs w:val="26"/>
          <w:shd w:val="clear" w:color="auto" w:fill="FFFFFF"/>
          <w:lang w:eastAsia="en-US"/>
        </w:rPr>
      </w:pPr>
      <w:r>
        <w:rPr>
          <w:rFonts w:hint="default" w:ascii="Times New Roman" w:hAnsi="Times New Roman" w:eastAsia="Calibri" w:cs="Times New Roman"/>
          <w:color w:val="000000"/>
          <w:spacing w:val="6"/>
          <w:sz w:val="26"/>
          <w:szCs w:val="26"/>
          <w:shd w:val="clear" w:color="auto" w:fill="FFFFFF"/>
          <w:lang w:eastAsia="en-US"/>
        </w:rPr>
        <w:t>Question 2.</w:t>
      </w:r>
      <w:r>
        <w:rPr>
          <w:rFonts w:hint="default" w:ascii="Times New Roman" w:hAnsi="Times New Roman" w:eastAsia="Calibri" w:cs="Times New Roman"/>
          <w:color w:val="000000"/>
          <w:spacing w:val="6"/>
          <w:sz w:val="26"/>
          <w:szCs w:val="26"/>
          <w:shd w:val="clear" w:color="auto" w:fill="FFFFFF"/>
          <w:lang w:val="en-US" w:eastAsia="en-US"/>
        </w:rPr>
        <w:t xml:space="preserve"> </w:t>
      </w:r>
      <w:r>
        <w:rPr>
          <w:rFonts w:hint="default" w:ascii="Times New Roman" w:hAnsi="Times New Roman" w:eastAsia="Calibri" w:cs="Times New Roman"/>
          <w:color w:val="000000"/>
          <w:spacing w:val="6"/>
          <w:sz w:val="26"/>
          <w:szCs w:val="26"/>
          <w:shd w:val="clear" w:color="auto" w:fill="FFFFFF"/>
          <w:lang w:eastAsia="en-US"/>
        </w:rPr>
        <w:t>A. played</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eastAsia="en-US"/>
        </w:rPr>
        <w:t>B. made</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highlight w:val="magenta"/>
          <w:shd w:val="clear" w:color="auto" w:fill="FFFFFF"/>
          <w:lang w:eastAsia="en-US"/>
        </w:rPr>
        <w:t>C.</w:t>
      </w:r>
      <w:r>
        <w:rPr>
          <w:rFonts w:hint="default" w:ascii="Times New Roman" w:hAnsi="Times New Roman" w:eastAsia="Calibri" w:cs="Times New Roman"/>
          <w:color w:val="000000"/>
          <w:spacing w:val="6"/>
          <w:sz w:val="26"/>
          <w:szCs w:val="26"/>
          <w:shd w:val="clear" w:color="auto" w:fill="FFFFFF"/>
          <w:lang w:eastAsia="en-US"/>
        </w:rPr>
        <w:t xml:space="preserve"> held</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eastAsia="en-US"/>
        </w:rPr>
        <w:t>D. gained</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color w:val="000000"/>
          <w:spacing w:val="6"/>
          <w:sz w:val="26"/>
          <w:szCs w:val="26"/>
          <w:shd w:val="clear" w:color="auto" w:fill="FFFFFF"/>
          <w:lang w:eastAsia="en-US"/>
        </w:rPr>
      </w:pPr>
      <w:r>
        <w:rPr>
          <w:rFonts w:hint="default" w:ascii="Times New Roman" w:hAnsi="Times New Roman" w:eastAsia="Calibri" w:cs="Times New Roman"/>
          <w:color w:val="000000"/>
          <w:spacing w:val="6"/>
          <w:sz w:val="26"/>
          <w:szCs w:val="26"/>
          <w:shd w:val="clear" w:color="auto" w:fill="FFFFFF"/>
          <w:lang w:eastAsia="en-US"/>
        </w:rPr>
        <w:t>Question 3.</w:t>
      </w:r>
      <w:r>
        <w:rPr>
          <w:rFonts w:hint="default" w:ascii="Times New Roman" w:hAnsi="Times New Roman" w:eastAsia="Calibri" w:cs="Times New Roman"/>
          <w:color w:val="000000"/>
          <w:spacing w:val="6"/>
          <w:sz w:val="26"/>
          <w:szCs w:val="26"/>
          <w:shd w:val="clear" w:color="auto" w:fill="FFFFFF"/>
          <w:lang w:val="en-US" w:eastAsia="en-US"/>
        </w:rPr>
        <w:t xml:space="preserve"> </w:t>
      </w:r>
      <w:r>
        <w:rPr>
          <w:rFonts w:hint="default" w:ascii="Times New Roman" w:hAnsi="Times New Roman" w:eastAsia="Calibri" w:cs="Times New Roman"/>
          <w:color w:val="000000"/>
          <w:spacing w:val="6"/>
          <w:sz w:val="26"/>
          <w:szCs w:val="26"/>
          <w:shd w:val="clear" w:color="auto" w:fill="FFFFFF"/>
          <w:lang w:eastAsia="en-US"/>
        </w:rPr>
        <w:t>A. allowed</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highlight w:val="magenta"/>
          <w:shd w:val="clear" w:color="auto" w:fill="FFFFFF"/>
          <w:lang w:eastAsia="en-US"/>
        </w:rPr>
        <w:t>B.</w:t>
      </w:r>
      <w:r>
        <w:rPr>
          <w:rFonts w:hint="default" w:ascii="Times New Roman" w:hAnsi="Times New Roman" w:eastAsia="Calibri" w:cs="Times New Roman"/>
          <w:color w:val="000000"/>
          <w:spacing w:val="6"/>
          <w:sz w:val="26"/>
          <w:szCs w:val="26"/>
          <w:shd w:val="clear" w:color="auto" w:fill="FFFFFF"/>
          <w:lang w:eastAsia="en-US"/>
        </w:rPr>
        <w:t xml:space="preserve"> were allowed</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eastAsia="en-US"/>
        </w:rPr>
        <w:t>C. have allowed</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eastAsia="en-US"/>
        </w:rPr>
        <w:t>D. allowing</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color w:val="000000"/>
          <w:spacing w:val="6"/>
          <w:sz w:val="26"/>
          <w:szCs w:val="26"/>
          <w:shd w:val="clear" w:color="auto" w:fill="FFFFFF"/>
          <w:lang w:eastAsia="en-US"/>
        </w:rPr>
      </w:pPr>
      <w:r>
        <w:rPr>
          <w:rFonts w:hint="default" w:ascii="Times New Roman" w:hAnsi="Times New Roman" w:eastAsia="Calibri" w:cs="Times New Roman"/>
          <w:color w:val="000000"/>
          <w:spacing w:val="6"/>
          <w:sz w:val="26"/>
          <w:szCs w:val="26"/>
          <w:shd w:val="clear" w:color="auto" w:fill="FFFFFF"/>
          <w:lang w:eastAsia="en-US"/>
        </w:rPr>
        <w:t xml:space="preserve">Question </w:t>
      </w:r>
      <w:r>
        <w:rPr>
          <w:rFonts w:hint="default" w:ascii="Times New Roman" w:hAnsi="Times New Roman" w:eastAsia="Calibri" w:cs="Times New Roman"/>
          <w:color w:val="000000"/>
          <w:spacing w:val="6"/>
          <w:sz w:val="26"/>
          <w:szCs w:val="26"/>
          <w:shd w:val="clear" w:color="auto" w:fill="FFFFFF"/>
          <w:lang w:val="en-US" w:eastAsia="en-US"/>
        </w:rPr>
        <w:t>4</w:t>
      </w:r>
      <w:r>
        <w:rPr>
          <w:rFonts w:hint="default" w:ascii="Times New Roman" w:hAnsi="Times New Roman" w:eastAsia="Calibri" w:cs="Times New Roman"/>
          <w:color w:val="000000"/>
          <w:spacing w:val="6"/>
          <w:sz w:val="26"/>
          <w:szCs w:val="26"/>
          <w:shd w:val="clear" w:color="auto" w:fill="FFFFFF"/>
          <w:lang w:eastAsia="en-US"/>
        </w:rPr>
        <w:t>.</w:t>
      </w:r>
      <w:r>
        <w:rPr>
          <w:rFonts w:hint="default" w:ascii="Times New Roman" w:hAnsi="Times New Roman" w:eastAsia="Calibri" w:cs="Times New Roman"/>
          <w:color w:val="000000"/>
          <w:spacing w:val="6"/>
          <w:sz w:val="26"/>
          <w:szCs w:val="26"/>
          <w:shd w:val="clear" w:color="auto" w:fill="FFFFFF"/>
          <w:lang w:val="en-US" w:eastAsia="en-US"/>
        </w:rPr>
        <w:t xml:space="preserve"> </w:t>
      </w:r>
      <w:r>
        <w:rPr>
          <w:rFonts w:hint="default" w:ascii="Times New Roman" w:hAnsi="Times New Roman" w:eastAsia="Calibri" w:cs="Times New Roman"/>
          <w:color w:val="000000"/>
          <w:spacing w:val="6"/>
          <w:sz w:val="26"/>
          <w:szCs w:val="26"/>
          <w:highlight w:val="magenta"/>
          <w:shd w:val="clear" w:color="auto" w:fill="FFFFFF"/>
          <w:lang w:eastAsia="en-US"/>
        </w:rPr>
        <w:t xml:space="preserve">A. </w:t>
      </w:r>
      <w:r>
        <w:rPr>
          <w:rFonts w:hint="default" w:ascii="Times New Roman" w:hAnsi="Times New Roman" w:eastAsia="Calibri" w:cs="Times New Roman"/>
          <w:color w:val="000000"/>
          <w:spacing w:val="6"/>
          <w:sz w:val="26"/>
          <w:szCs w:val="26"/>
          <w:shd w:val="clear" w:color="auto" w:fill="FFFFFF"/>
          <w:lang w:eastAsia="en-US"/>
        </w:rPr>
        <w:t>under</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eastAsia="en-US"/>
        </w:rPr>
        <w:t>B. above</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eastAsia="en-US"/>
        </w:rPr>
        <w:t>C. within</w:t>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val="en-US" w:eastAsia="en-US"/>
        </w:rPr>
        <w:tab/>
      </w:r>
      <w:r>
        <w:rPr>
          <w:rFonts w:hint="default" w:ascii="Times New Roman" w:hAnsi="Times New Roman" w:eastAsia="Calibri" w:cs="Times New Roman"/>
          <w:color w:val="000000"/>
          <w:spacing w:val="6"/>
          <w:sz w:val="26"/>
          <w:szCs w:val="26"/>
          <w:shd w:val="clear" w:color="auto" w:fill="FFFFFF"/>
          <w:lang w:eastAsia="en-US"/>
        </w:rPr>
        <w:t>D. inside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Part 1</w:t>
      </w:r>
      <w:r>
        <w:rPr>
          <w:rFonts w:hint="default" w:ascii="Times New Roman" w:hAnsi="Times New Roman" w:eastAsia="Calibri" w:cs="Times New Roman"/>
          <w:b/>
          <w:color w:val="FF0000"/>
          <w:sz w:val="26"/>
          <w:szCs w:val="26"/>
          <w:lang w:val="vi-VN" w:eastAsia="en-US"/>
        </w:rPr>
        <w:t>0</w:t>
      </w:r>
      <w:r>
        <w:rPr>
          <w:rFonts w:hint="default" w:ascii="Times New Roman" w:hAnsi="Times New Roman" w:eastAsia="Calibri" w:cs="Times New Roman"/>
          <w:b/>
          <w:color w:val="FF0000"/>
          <w:sz w:val="26"/>
          <w:szCs w:val="26"/>
          <w:lang w:eastAsia="en-US"/>
        </w:rPr>
        <w:t>: Reading 2</w:t>
      </w:r>
    </w:p>
    <w:p>
      <w:pPr>
        <w:keepNext w:val="0"/>
        <w:keepLines w:val="0"/>
        <w:pageBreakBefore w:val="0"/>
        <w:widowControl/>
        <w:kinsoku/>
        <w:wordWrap/>
        <w:overflowPunct/>
        <w:topLinePunct w:val="0"/>
        <w:autoSpaceDE/>
        <w:autoSpaceDN/>
        <w:bidi w:val="0"/>
        <w:adjustRightInd/>
        <w:snapToGrid/>
        <w:spacing w:line="240" w:lineRule="auto"/>
        <w:ind w:firstLine="719" w:firstLineChars="0"/>
        <w:textAlignment w:val="auto"/>
        <w:rPr>
          <w:rFonts w:hint="default" w:ascii="Times New Roman" w:hAnsi="Times New Roman" w:eastAsia="Tahoma" w:cs="Times New Roman"/>
          <w:i w:val="0"/>
          <w:iCs w:val="0"/>
          <w:caps w:val="0"/>
          <w:color w:val="auto"/>
          <w:spacing w:val="0"/>
          <w:sz w:val="26"/>
          <w:szCs w:val="26"/>
          <w:u w:val="none"/>
        </w:rPr>
      </w:pPr>
      <w:r>
        <w:rPr>
          <w:rFonts w:hint="default" w:ascii="Times New Roman" w:hAnsi="Times New Roman" w:eastAsia="Tahoma" w:cs="Times New Roman"/>
          <w:i w:val="0"/>
          <w:iCs w:val="0"/>
          <w:caps w:val="0"/>
          <w:color w:val="auto"/>
          <w:spacing w:val="0"/>
          <w:sz w:val="26"/>
          <w:szCs w:val="26"/>
          <w:u w:val="none"/>
        </w:rPr>
        <w:t>Emperor Ly Thanh Tong founded The Temple of Literature in 1070. Now it is considered as one of the historic and cultural sites of Vietnam. And then in 1076, Emperor Ly Nhan Tong built The Imperial Academy as the first university of Vietnam.</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u w:val="none"/>
        </w:rPr>
      </w:pP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rPr>
        <w:t>In 1484, Emperor Le Thanh Tong built the first Doctor’s stone tablet there to memorize the devotion of Doctors. Nowadays, UNESCO has recognized it as the world heritage. In 2003, the Ha Noi People Committee built four statues of Emperor Ly Thanh Tong, Emperor Ly Nhan Tong, King Le Thanh Tong, and Chu Van An who founded and developed Temple of Literature - Imperial Academy</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u w:val="none"/>
        </w:rPr>
      </w:pPr>
      <w:r>
        <w:rPr>
          <w:rFonts w:hint="default" w:ascii="Times New Roman" w:hAnsi="Times New Roman" w:eastAsia="Tahoma" w:cs="Times New Roman"/>
          <w:b/>
          <w:bCs/>
          <w:i w:val="0"/>
          <w:iCs w:val="0"/>
          <w:caps w:val="0"/>
          <w:color w:val="auto"/>
          <w:spacing w:val="0"/>
          <w:sz w:val="26"/>
          <w:szCs w:val="26"/>
          <w:u w:val="none"/>
        </w:rPr>
        <w:t>Question 1:</w:t>
      </w:r>
      <w:r>
        <w:rPr>
          <w:rFonts w:hint="default" w:ascii="Times New Roman" w:hAnsi="Times New Roman" w:eastAsia="Tahoma" w:cs="Times New Roman"/>
          <w:i w:val="0"/>
          <w:iCs w:val="0"/>
          <w:caps w:val="0"/>
          <w:color w:val="auto"/>
          <w:spacing w:val="0"/>
          <w:sz w:val="26"/>
          <w:szCs w:val="26"/>
          <w:u w:val="none"/>
        </w:rPr>
        <w:t xml:space="preserve"> The Temple of Literature was founded in __________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u w:val="none"/>
        </w:rPr>
      </w:pP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rPr>
        <w:t xml:space="preserve">A. 1484 </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highlight w:val="magenta"/>
          <w:u w:val="none"/>
        </w:rPr>
        <w:t>B.</w:t>
      </w:r>
      <w:r>
        <w:rPr>
          <w:rFonts w:hint="default" w:ascii="Times New Roman" w:hAnsi="Times New Roman" w:eastAsia="Tahoma" w:cs="Times New Roman"/>
          <w:i w:val="0"/>
          <w:iCs w:val="0"/>
          <w:caps w:val="0"/>
          <w:color w:val="auto"/>
          <w:spacing w:val="0"/>
          <w:sz w:val="26"/>
          <w:szCs w:val="26"/>
          <w:u w:val="none"/>
        </w:rPr>
        <w:t xml:space="preserve"> 1070</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lang w:val="en-US"/>
        </w:rPr>
        <w:tab/>
      </w:r>
      <w:r>
        <w:rPr>
          <w:rFonts w:hint="default" w:ascii="Times New Roman" w:hAnsi="Times New Roman" w:eastAsia="Tahoma" w:cs="Times New Roman"/>
          <w:i w:val="0"/>
          <w:iCs w:val="0"/>
          <w:caps w:val="0"/>
          <w:color w:val="auto"/>
          <w:spacing w:val="0"/>
          <w:sz w:val="26"/>
          <w:szCs w:val="26"/>
          <w:u w:val="none"/>
        </w:rPr>
        <w:t xml:space="preserve">C. 1076 </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lang w:val="en-US"/>
        </w:rPr>
        <w:tab/>
      </w:r>
      <w:r>
        <w:rPr>
          <w:rFonts w:hint="default" w:ascii="Times New Roman" w:hAnsi="Times New Roman" w:eastAsia="Tahoma" w:cs="Times New Roman"/>
          <w:i w:val="0"/>
          <w:iCs w:val="0"/>
          <w:caps w:val="0"/>
          <w:color w:val="auto"/>
          <w:spacing w:val="0"/>
          <w:sz w:val="26"/>
          <w:szCs w:val="26"/>
          <w:u w:val="none"/>
        </w:rPr>
        <w:t xml:space="preserve">D. 2003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color w:val="auto"/>
          <w:sz w:val="26"/>
          <w:szCs w:val="26"/>
          <w:lang w:eastAsia="en-US"/>
        </w:rPr>
      </w:pPr>
      <w:r>
        <w:rPr>
          <w:rFonts w:hint="default" w:ascii="Times New Roman" w:hAnsi="Times New Roman" w:eastAsia="Calibri" w:cs="Times New Roman"/>
          <w:b/>
          <w:color w:val="auto"/>
          <w:sz w:val="26"/>
          <w:szCs w:val="26"/>
          <w:lang w:eastAsia="en-US"/>
        </w:rPr>
        <w:t>Question 2</w:t>
      </w:r>
      <w:r>
        <w:rPr>
          <w:rFonts w:hint="default" w:ascii="Times New Roman" w:hAnsi="Times New Roman" w:eastAsia="Calibri" w:cs="Times New Roman"/>
          <w:color w:val="auto"/>
          <w:sz w:val="26"/>
          <w:szCs w:val="26"/>
          <w:lang w:eastAsia="en-U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u w:val="none"/>
        </w:rPr>
      </w:pPr>
      <w:r>
        <w:rPr>
          <w:rFonts w:hint="default" w:ascii="Times New Roman" w:hAnsi="Times New Roman" w:eastAsia="Tahoma" w:cs="Times New Roman"/>
          <w:i w:val="0"/>
          <w:iCs w:val="0"/>
          <w:caps w:val="0"/>
          <w:color w:val="auto"/>
          <w:spacing w:val="0"/>
          <w:sz w:val="26"/>
          <w:szCs w:val="26"/>
          <w:u w:val="none"/>
        </w:rPr>
        <w:t xml:space="preserve"> The Imperial Academy is the __________ university of Vietnam.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u w:val="none"/>
        </w:rPr>
      </w:pP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rPr>
        <w:t xml:space="preserve">A. fourth </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rPr>
        <w:t>B. third</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rPr>
        <w:t xml:space="preserve"> </w:t>
      </w:r>
      <w:r>
        <w:rPr>
          <w:rFonts w:hint="default" w:ascii="Times New Roman" w:hAnsi="Times New Roman" w:eastAsia="Tahoma" w:cs="Times New Roman"/>
          <w:i w:val="0"/>
          <w:iCs w:val="0"/>
          <w:caps w:val="0"/>
          <w:color w:val="auto"/>
          <w:spacing w:val="0"/>
          <w:sz w:val="26"/>
          <w:szCs w:val="26"/>
          <w:u w:val="none"/>
          <w:lang w:val="en-US"/>
        </w:rPr>
        <w:tab/>
      </w:r>
      <w:r>
        <w:rPr>
          <w:rFonts w:hint="default" w:ascii="Times New Roman" w:hAnsi="Times New Roman" w:eastAsia="Tahoma" w:cs="Times New Roman"/>
          <w:i w:val="0"/>
          <w:iCs w:val="0"/>
          <w:caps w:val="0"/>
          <w:color w:val="auto"/>
          <w:spacing w:val="0"/>
          <w:sz w:val="26"/>
          <w:szCs w:val="26"/>
          <w:u w:val="none"/>
        </w:rPr>
        <w:t>C. second</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lang w:val="en-US"/>
        </w:rPr>
        <w:tab/>
      </w:r>
      <w:r>
        <w:rPr>
          <w:rFonts w:hint="default" w:ascii="Times New Roman" w:hAnsi="Times New Roman" w:eastAsia="Tahoma" w:cs="Times New Roman"/>
          <w:i w:val="0"/>
          <w:iCs w:val="0"/>
          <w:caps w:val="0"/>
          <w:color w:val="auto"/>
          <w:spacing w:val="0"/>
          <w:sz w:val="26"/>
          <w:szCs w:val="26"/>
          <w:highlight w:val="magenta"/>
          <w:u w:val="none"/>
        </w:rPr>
        <w:t>D.</w:t>
      </w:r>
      <w:r>
        <w:rPr>
          <w:rFonts w:hint="default" w:ascii="Times New Roman" w:hAnsi="Times New Roman" w:eastAsia="Tahoma" w:cs="Times New Roman"/>
          <w:i w:val="0"/>
          <w:iCs w:val="0"/>
          <w:caps w:val="0"/>
          <w:color w:val="auto"/>
          <w:spacing w:val="0"/>
          <w:sz w:val="26"/>
          <w:szCs w:val="26"/>
          <w:u w:val="none"/>
        </w:rPr>
        <w:t xml:space="preserve"> first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u w:val="none"/>
        </w:rPr>
      </w:pPr>
      <w:r>
        <w:rPr>
          <w:rFonts w:hint="default" w:ascii="Times New Roman" w:hAnsi="Times New Roman" w:eastAsia="Calibri" w:cs="Times New Roman"/>
          <w:b/>
          <w:color w:val="auto"/>
          <w:sz w:val="26"/>
          <w:szCs w:val="26"/>
          <w:lang w:eastAsia="en-US"/>
        </w:rPr>
        <w:t>Question 3</w:t>
      </w:r>
      <w:r>
        <w:rPr>
          <w:rFonts w:hint="default" w:ascii="Times New Roman" w:hAnsi="Times New Roman" w:eastAsia="Calibri" w:cs="Times New Roman"/>
          <w:color w:val="auto"/>
          <w:sz w:val="26"/>
          <w:szCs w:val="26"/>
          <w:lang w:eastAsia="en-US"/>
        </w:rPr>
        <w:t xml:space="preserve">: </w:t>
      </w:r>
      <w:r>
        <w:rPr>
          <w:rFonts w:hint="default" w:ascii="Times New Roman" w:hAnsi="Times New Roman" w:eastAsia="Tahoma" w:cs="Times New Roman"/>
          <w:i w:val="0"/>
          <w:iCs w:val="0"/>
          <w:caps w:val="0"/>
          <w:color w:val="auto"/>
          <w:spacing w:val="0"/>
          <w:sz w:val="26"/>
          <w:szCs w:val="26"/>
          <w:u w:val="none"/>
        </w:rPr>
        <w:t xml:space="preserve">The first Doctor’s stone tablet was built ___________1484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u w:val="none"/>
        </w:rPr>
      </w:pP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rPr>
        <w:t xml:space="preserve">A to </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lang w:val="en-US"/>
        </w:rPr>
        <w:tab/>
      </w:r>
      <w:r>
        <w:rPr>
          <w:rFonts w:hint="default" w:ascii="Times New Roman" w:hAnsi="Times New Roman" w:eastAsia="Tahoma" w:cs="Times New Roman"/>
          <w:i w:val="0"/>
          <w:iCs w:val="0"/>
          <w:caps w:val="0"/>
          <w:color w:val="auto"/>
          <w:spacing w:val="0"/>
          <w:sz w:val="26"/>
          <w:szCs w:val="26"/>
          <w:u w:val="none"/>
        </w:rPr>
        <w:t xml:space="preserve">B. on </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lang w:val="en-US"/>
        </w:rPr>
        <w:tab/>
      </w:r>
      <w:r>
        <w:rPr>
          <w:rFonts w:hint="default" w:ascii="Times New Roman" w:hAnsi="Times New Roman" w:eastAsia="Tahoma" w:cs="Times New Roman"/>
          <w:i w:val="0"/>
          <w:iCs w:val="0"/>
          <w:caps w:val="0"/>
          <w:color w:val="auto"/>
          <w:spacing w:val="0"/>
          <w:sz w:val="26"/>
          <w:szCs w:val="26"/>
          <w:u w:val="none"/>
          <w:lang w:val="en-US"/>
        </w:rPr>
        <w:tab/>
      </w:r>
      <w:r>
        <w:rPr>
          <w:rFonts w:hint="default" w:ascii="Times New Roman" w:hAnsi="Times New Roman" w:eastAsia="Tahoma" w:cs="Times New Roman"/>
          <w:i w:val="0"/>
          <w:iCs w:val="0"/>
          <w:caps w:val="0"/>
          <w:color w:val="auto"/>
          <w:spacing w:val="0"/>
          <w:sz w:val="26"/>
          <w:szCs w:val="26"/>
          <w:u w:val="none"/>
        </w:rPr>
        <w:t>C.at</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lang w:val="en-US"/>
        </w:rPr>
        <w:tab/>
      </w:r>
      <w:r>
        <w:rPr>
          <w:rFonts w:hint="default" w:ascii="Times New Roman" w:hAnsi="Times New Roman" w:eastAsia="Tahoma" w:cs="Times New Roman"/>
          <w:i w:val="0"/>
          <w:iCs w:val="0"/>
          <w:caps w:val="0"/>
          <w:color w:val="auto"/>
          <w:spacing w:val="0"/>
          <w:sz w:val="26"/>
          <w:szCs w:val="26"/>
          <w:u w:val="none"/>
          <w:lang w:val="en-US"/>
        </w:rPr>
        <w:tab/>
      </w:r>
      <w:r>
        <w:rPr>
          <w:rFonts w:hint="default" w:ascii="Times New Roman" w:hAnsi="Times New Roman" w:eastAsia="Tahoma" w:cs="Times New Roman"/>
          <w:i w:val="0"/>
          <w:iCs w:val="0"/>
          <w:caps w:val="0"/>
          <w:color w:val="auto"/>
          <w:spacing w:val="0"/>
          <w:sz w:val="26"/>
          <w:szCs w:val="26"/>
          <w:highlight w:val="magenta"/>
          <w:u w:val="none"/>
        </w:rPr>
        <w:t xml:space="preserve">D. </w:t>
      </w:r>
      <w:r>
        <w:rPr>
          <w:rFonts w:hint="default" w:ascii="Times New Roman" w:hAnsi="Times New Roman" w:eastAsia="Tahoma" w:cs="Times New Roman"/>
          <w:i w:val="0"/>
          <w:iCs w:val="0"/>
          <w:caps w:val="0"/>
          <w:color w:val="auto"/>
          <w:spacing w:val="0"/>
          <w:sz w:val="26"/>
          <w:szCs w:val="26"/>
          <w:u w:val="none"/>
        </w:rPr>
        <w:t>in</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u w:val="none"/>
        </w:rPr>
      </w:pPr>
      <w:r>
        <w:rPr>
          <w:rFonts w:hint="default" w:ascii="Times New Roman" w:hAnsi="Times New Roman" w:eastAsia="Calibri" w:cs="Times New Roman"/>
          <w:b/>
          <w:color w:val="auto"/>
          <w:sz w:val="26"/>
          <w:szCs w:val="26"/>
          <w:lang w:eastAsia="en-US"/>
        </w:rPr>
        <w:t>Question 4</w:t>
      </w:r>
      <w:r>
        <w:rPr>
          <w:rFonts w:hint="default" w:ascii="Times New Roman" w:hAnsi="Times New Roman" w:eastAsia="Calibri" w:cs="Times New Roman"/>
          <w:color w:val="auto"/>
          <w:sz w:val="26"/>
          <w:szCs w:val="26"/>
          <w:lang w:eastAsia="en-US"/>
        </w:rPr>
        <w:t xml:space="preserve">: </w:t>
      </w:r>
      <w:r>
        <w:rPr>
          <w:rFonts w:hint="default" w:ascii="Times New Roman" w:hAnsi="Times New Roman" w:eastAsia="Tahoma" w:cs="Times New Roman"/>
          <w:i w:val="0"/>
          <w:iCs w:val="0"/>
          <w:caps w:val="0"/>
          <w:color w:val="auto"/>
          <w:spacing w:val="0"/>
          <w:sz w:val="26"/>
          <w:szCs w:val="26"/>
          <w:u w:val="none"/>
        </w:rPr>
        <w:t>UNESCO has recognised the stone tablets the___________ heritage.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Tahoma" w:cs="Times New Roman"/>
          <w:i w:val="0"/>
          <w:iCs w:val="0"/>
          <w:caps w:val="0"/>
          <w:color w:val="auto"/>
          <w:spacing w:val="0"/>
          <w:sz w:val="26"/>
          <w:szCs w:val="26"/>
          <w:u w:val="none"/>
        </w:rPr>
      </w:pP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highlight w:val="magenta"/>
          <w:u w:val="none"/>
        </w:rPr>
        <w:t xml:space="preserve">A. </w:t>
      </w:r>
      <w:r>
        <w:rPr>
          <w:rFonts w:hint="default" w:ascii="Times New Roman" w:hAnsi="Times New Roman" w:eastAsia="Tahoma" w:cs="Times New Roman"/>
          <w:i w:val="0"/>
          <w:iCs w:val="0"/>
          <w:caps w:val="0"/>
          <w:color w:val="auto"/>
          <w:spacing w:val="0"/>
          <w:sz w:val="26"/>
          <w:szCs w:val="26"/>
          <w:u w:val="none"/>
        </w:rPr>
        <w:t xml:space="preserve">world </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rPr>
        <w:t xml:space="preserve">B. nation </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lang w:val="en-US"/>
        </w:rPr>
        <w:tab/>
      </w:r>
      <w:r>
        <w:rPr>
          <w:rFonts w:hint="default" w:ascii="Times New Roman" w:hAnsi="Times New Roman" w:eastAsia="Tahoma" w:cs="Times New Roman"/>
          <w:i w:val="0"/>
          <w:iCs w:val="0"/>
          <w:caps w:val="0"/>
          <w:color w:val="auto"/>
          <w:spacing w:val="0"/>
          <w:sz w:val="26"/>
          <w:szCs w:val="26"/>
          <w:u w:val="none"/>
        </w:rPr>
        <w:t xml:space="preserve">C. country </w:t>
      </w:r>
      <w:r>
        <w:rPr>
          <w:rFonts w:hint="default" w:ascii="Times New Roman" w:hAnsi="Times New Roman" w:eastAsia="Tahoma" w:cs="Times New Roman"/>
          <w:i w:val="0"/>
          <w:iCs w:val="0"/>
          <w:caps w:val="0"/>
          <w:color w:val="auto"/>
          <w:spacing w:val="0"/>
          <w:sz w:val="26"/>
          <w:szCs w:val="26"/>
          <w:u w:val="none"/>
        </w:rPr>
        <w:tab/>
      </w:r>
      <w:r>
        <w:rPr>
          <w:rFonts w:hint="default" w:ascii="Times New Roman" w:hAnsi="Times New Roman" w:eastAsia="Tahoma" w:cs="Times New Roman"/>
          <w:i w:val="0"/>
          <w:iCs w:val="0"/>
          <w:caps w:val="0"/>
          <w:color w:val="auto"/>
          <w:spacing w:val="0"/>
          <w:sz w:val="26"/>
          <w:szCs w:val="26"/>
          <w:u w:val="none"/>
          <w:lang w:val="en-US"/>
        </w:rPr>
        <w:tab/>
      </w:r>
      <w:r>
        <w:rPr>
          <w:rFonts w:hint="default" w:ascii="Times New Roman" w:hAnsi="Times New Roman" w:eastAsia="Tahoma" w:cs="Times New Roman"/>
          <w:i w:val="0"/>
          <w:iCs w:val="0"/>
          <w:caps w:val="0"/>
          <w:color w:val="auto"/>
          <w:spacing w:val="0"/>
          <w:sz w:val="26"/>
          <w:szCs w:val="26"/>
          <w:u w:val="none"/>
        </w:rPr>
        <w:t>D. local</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b/>
          <w:color w:val="FF0000"/>
          <w:sz w:val="26"/>
          <w:szCs w:val="26"/>
          <w:lang w:eastAsia="en-US"/>
        </w:rPr>
      </w:pPr>
      <w:r>
        <w:rPr>
          <w:rFonts w:hint="default" w:ascii="Times New Roman" w:hAnsi="Times New Roman" w:eastAsia="Calibri" w:cs="Times New Roman"/>
          <w:b/>
          <w:color w:val="FF0000"/>
          <w:sz w:val="26"/>
          <w:szCs w:val="26"/>
          <w:lang w:eastAsia="en-US"/>
        </w:rPr>
        <w:t>Part 1</w:t>
      </w:r>
      <w:r>
        <w:rPr>
          <w:rFonts w:hint="default" w:ascii="Times New Roman" w:hAnsi="Times New Roman" w:eastAsia="Calibri" w:cs="Times New Roman"/>
          <w:b/>
          <w:color w:val="FF0000"/>
          <w:sz w:val="26"/>
          <w:szCs w:val="26"/>
          <w:lang w:val="vi-VN" w:eastAsia="en-US"/>
        </w:rPr>
        <w:t>1</w:t>
      </w:r>
      <w:r>
        <w:rPr>
          <w:rFonts w:hint="default" w:ascii="Times New Roman" w:hAnsi="Times New Roman" w:eastAsia="Calibri" w:cs="Times New Roman"/>
          <w:b/>
          <w:color w:val="FF0000"/>
          <w:sz w:val="26"/>
          <w:szCs w:val="26"/>
          <w:lang w:eastAsia="en-US"/>
        </w:rPr>
        <w:t>: Rewrite the sentences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1</w:t>
      </w:r>
      <w:r>
        <w:rPr>
          <w:rFonts w:hint="default" w:ascii="Times New Roman" w:hAnsi="Times New Roman" w:eastAsia="Calibri" w:cs="Times New Roman"/>
          <w:sz w:val="26"/>
          <w:szCs w:val="26"/>
          <w:lang w:eastAsia="en-US"/>
        </w:rPr>
        <w:t>: Collecting and trying recipes from foreign countries is one of Jane's interests.</w:t>
      </w:r>
    </w:p>
    <w:p>
      <w:pPr>
        <w:keepNext w:val="0"/>
        <w:keepLines w:val="0"/>
        <w:pageBreakBefore w:val="0"/>
        <w:widowControl/>
        <w:numPr>
          <w:ilvl w:val="0"/>
          <w:numId w:val="12"/>
        </w:numPr>
        <w:kinsoku/>
        <w:wordWrap/>
        <w:overflowPunct/>
        <w:topLinePunct w:val="0"/>
        <w:autoSpaceDE/>
        <w:autoSpaceDN/>
        <w:bidi w:val="0"/>
        <w:adjustRightInd/>
        <w:snapToGrid/>
        <w:spacing w:before="0" w:after="0" w:line="240" w:lineRule="auto"/>
        <w:ind w:left="720"/>
        <w:contextualSpacing/>
        <w:jc w:val="both"/>
        <w:textAlignment w:val="auto"/>
        <w:rPr>
          <w:rFonts w:hint="default" w:ascii="Times New Roman" w:hAnsi="Times New Roman" w:eastAsia="Calibri" w:cs="Times New Roman"/>
          <w:b/>
          <w:bCs/>
          <w:sz w:val="26"/>
          <w:szCs w:val="26"/>
          <w:lang w:val="en-US" w:eastAsia="en-US" w:bidi="ar-SA"/>
        </w:rPr>
      </w:pPr>
      <w:r>
        <w:rPr>
          <w:rFonts w:hint="default" w:ascii="Times New Roman" w:hAnsi="Times New Roman" w:eastAsia="Calibri" w:cs="Times New Roman"/>
          <w:i/>
          <w:iCs/>
          <w:sz w:val="26"/>
          <w:szCs w:val="26"/>
          <w:lang w:val="en-US" w:eastAsia="en-US"/>
        </w:rPr>
        <w:t>Jane is interested</w:t>
      </w:r>
      <w:r>
        <w:rPr>
          <w:rFonts w:hint="default" w:ascii="Times New Roman" w:hAnsi="Times New Roman" w:eastAsia="Calibri" w:cs="Times New Roman"/>
          <w:sz w:val="26"/>
          <w:szCs w:val="26"/>
          <w:lang w:val="en-US" w:eastAsia="en-US"/>
        </w:rPr>
        <w:t xml:space="preserve"> </w:t>
      </w:r>
      <w:r>
        <w:rPr>
          <w:rFonts w:hint="default" w:ascii="Times New Roman" w:hAnsi="Times New Roman" w:eastAsia="Calibri" w:cs="Times New Roman"/>
          <w:b/>
          <w:bCs/>
          <w:sz w:val="26"/>
          <w:szCs w:val="26"/>
          <w:lang w:val="en-US" w:eastAsia="en-US"/>
        </w:rPr>
        <w:t>in collecting and trying recipes from foreign countries.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cs="Times New Roman"/>
          <w:sz w:val="26"/>
          <w:szCs w:val="26"/>
          <w:lang w:eastAsia="en-US"/>
        </w:rPr>
      </w:pPr>
      <w:r>
        <w:rPr>
          <w:rFonts w:hint="default" w:ascii="Times New Roman" w:hAnsi="Times New Roman" w:eastAsia="Calibri" w:cs="Times New Roman"/>
          <w:b/>
          <w:sz w:val="26"/>
          <w:szCs w:val="26"/>
          <w:lang w:eastAsia="en-US"/>
        </w:rPr>
        <w:t>Question 2</w:t>
      </w:r>
      <w:r>
        <w:rPr>
          <w:rFonts w:hint="default" w:ascii="Times New Roman" w:hAnsi="Times New Roman" w:eastAsia="Calibri" w:cs="Times New Roman"/>
          <w:sz w:val="26"/>
          <w:szCs w:val="26"/>
          <w:lang w:eastAsia="en-US"/>
        </w:rPr>
        <w:t>: This film is not like the others: It is educational and informative.</w:t>
      </w:r>
    </w:p>
    <w:p>
      <w:pPr>
        <w:keepNext w:val="0"/>
        <w:keepLines w:val="0"/>
        <w:pageBreakBefore w:val="0"/>
        <w:widowControl/>
        <w:numPr>
          <w:ilvl w:val="0"/>
          <w:numId w:val="12"/>
        </w:numPr>
        <w:kinsoku/>
        <w:wordWrap/>
        <w:overflowPunct/>
        <w:topLinePunct w:val="0"/>
        <w:autoSpaceDE/>
        <w:autoSpaceDN/>
        <w:bidi w:val="0"/>
        <w:adjustRightInd/>
        <w:snapToGrid/>
        <w:spacing w:before="0" w:after="0" w:line="240" w:lineRule="auto"/>
        <w:ind w:left="720" w:hanging="360"/>
        <w:contextualSpacing/>
        <w:jc w:val="both"/>
        <w:textAlignment w:val="auto"/>
        <w:rPr>
          <w:rFonts w:hint="default" w:ascii="Times New Roman" w:hAnsi="Times New Roman" w:eastAsia="Calibri" w:cs="Times New Roman"/>
          <w:b/>
          <w:sz w:val="26"/>
          <w:szCs w:val="26"/>
          <w:lang w:val="en-US" w:eastAsia="en-US"/>
        </w:rPr>
      </w:pPr>
      <w:r>
        <w:rPr>
          <w:rFonts w:hint="default" w:ascii="Times New Roman" w:hAnsi="Times New Roman" w:eastAsia="Calibri" w:cs="Times New Roman"/>
          <w:b/>
          <w:sz w:val="26"/>
          <w:szCs w:val="26"/>
          <w:lang w:val="en-US" w:eastAsia="en-US" w:bidi="ar-SA"/>
        </w:rPr>
        <w:t xml:space="preserve"> </w:t>
      </w:r>
      <w:r>
        <w:rPr>
          <w:rFonts w:hint="default" w:ascii="Times New Roman" w:hAnsi="Times New Roman" w:eastAsia="Calibri" w:cs="Times New Roman"/>
          <w:b w:val="0"/>
          <w:bCs/>
          <w:i/>
          <w:iCs/>
          <w:sz w:val="26"/>
          <w:szCs w:val="26"/>
          <w:lang w:val="en-US" w:eastAsia="en-US"/>
        </w:rPr>
        <w:t>This film is different</w:t>
      </w:r>
      <w:r>
        <w:rPr>
          <w:rFonts w:hint="default" w:ascii="Times New Roman" w:hAnsi="Times New Roman" w:eastAsia="Calibri" w:cs="Times New Roman"/>
          <w:b/>
          <w:sz w:val="26"/>
          <w:szCs w:val="26"/>
          <w:lang w:val="en-US" w:eastAsia="en-US"/>
        </w:rPr>
        <w:t xml:space="preserve"> from the others: It is educational and informative.</w:t>
      </w:r>
    </w:p>
    <w:p>
      <w:pPr>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contextualSpacing/>
        <w:jc w:val="both"/>
        <w:textAlignment w:val="auto"/>
        <w:rPr>
          <w:rFonts w:hint="default" w:ascii="Times New Roman" w:hAnsi="Times New Roman" w:eastAsia="Calibri" w:cs="Times New Roman"/>
          <w:b/>
          <w:sz w:val="26"/>
          <w:szCs w:val="26"/>
          <w:lang w:val="en-US" w:eastAsia="en-US"/>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Calibri" w:cs="Times New Roman"/>
          <w:sz w:val="26"/>
          <w:szCs w:val="26"/>
          <w:lang w:val="en-US" w:eastAsia="en-U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6"/>
          <w:szCs w:val="26"/>
        </w:rPr>
      </w:pP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6"/>
          <w:szCs w:val="26"/>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6"/>
          <w:szCs w:val="26"/>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6"/>
          <w:szCs w:val="26"/>
        </w:rPr>
      </w:pPr>
    </w:p>
    <w:sectPr>
      <w:pgSz w:w="11905" w:h="16838"/>
      <w:pgMar w:top="854" w:right="684" w:bottom="864" w:left="1141" w:header="567" w:footer="567" w:gutter="0"/>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黑体">
    <w:altName w:val="黑体-简"/>
    <w:panose1 w:val="02010600030101010101"/>
    <w:charset w:val="86"/>
    <w:family w:val="auto"/>
    <w:pitch w:val="default"/>
    <w:sig w:usb0="00000000" w:usb1="00000000" w:usb2="00000010" w:usb3="00000000" w:csb0="00040000" w:csb1="00000000"/>
  </w:font>
  <w:font w:name="Wingdings">
    <w:panose1 w:val="05000000000000000000"/>
    <w:charset w:val="02"/>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0CD6D1"/>
    <w:multiLevelType w:val="singleLevel"/>
    <w:tmpl w:val="D60CD6D1"/>
    <w:lvl w:ilvl="0" w:tentative="0">
      <w:start w:val="1"/>
      <w:numFmt w:val="upperLetter"/>
      <w:suff w:val="space"/>
      <w:lvlText w:val="%1."/>
      <w:lvlJc w:val="left"/>
      <w:rPr>
        <w:rFonts w:hint="default"/>
        <w:highlight w:val="none"/>
      </w:rPr>
    </w:lvl>
  </w:abstractNum>
  <w:abstractNum w:abstractNumId="1">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2">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3">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4">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5">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6">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7">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8">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9">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10">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1">
    <w:nsid w:val="602B1F3E"/>
    <w:multiLevelType w:val="multilevel"/>
    <w:tmpl w:val="602B1F3E"/>
    <w:lvl w:ilvl="0" w:tentative="0">
      <w:start w:val="1"/>
      <w:numFmt w:val="bullet"/>
      <w:lvlText w:val=""/>
      <w:lvlJc w:val="left"/>
      <w:pPr>
        <w:ind w:left="720" w:hanging="360"/>
      </w:pPr>
      <w:rPr>
        <w:rFonts w:hint="default" w:ascii="Wingdings" w:hAnsi="Wingdings"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19"/>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3E2476"/>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153C08"/>
    <w:rsid w:val="041B36CB"/>
    <w:rsid w:val="06436791"/>
    <w:rsid w:val="06515869"/>
    <w:rsid w:val="07ED4390"/>
    <w:rsid w:val="08176C53"/>
    <w:rsid w:val="0885360A"/>
    <w:rsid w:val="090235B0"/>
    <w:rsid w:val="0BDE0CED"/>
    <w:rsid w:val="0C8A5A23"/>
    <w:rsid w:val="0D223618"/>
    <w:rsid w:val="11221D2B"/>
    <w:rsid w:val="117400AF"/>
    <w:rsid w:val="14363136"/>
    <w:rsid w:val="17920939"/>
    <w:rsid w:val="17F80871"/>
    <w:rsid w:val="1AB836E5"/>
    <w:rsid w:val="1AFE63D7"/>
    <w:rsid w:val="1B94434C"/>
    <w:rsid w:val="1C702A36"/>
    <w:rsid w:val="1DA51181"/>
    <w:rsid w:val="1DD1717A"/>
    <w:rsid w:val="1FD540BD"/>
    <w:rsid w:val="20B239AF"/>
    <w:rsid w:val="20FB092C"/>
    <w:rsid w:val="2185149E"/>
    <w:rsid w:val="218925D5"/>
    <w:rsid w:val="25EB0744"/>
    <w:rsid w:val="27AD58CE"/>
    <w:rsid w:val="280B3FC1"/>
    <w:rsid w:val="28F364BD"/>
    <w:rsid w:val="290676DC"/>
    <w:rsid w:val="2A8C07DD"/>
    <w:rsid w:val="2E3C4E9D"/>
    <w:rsid w:val="2EB93AE6"/>
    <w:rsid w:val="2F8D33AA"/>
    <w:rsid w:val="30D009A6"/>
    <w:rsid w:val="32907C03"/>
    <w:rsid w:val="331D2CEA"/>
    <w:rsid w:val="335637F1"/>
    <w:rsid w:val="342E63AB"/>
    <w:rsid w:val="36514DAB"/>
    <w:rsid w:val="36894F05"/>
    <w:rsid w:val="36A51C00"/>
    <w:rsid w:val="376A5878"/>
    <w:rsid w:val="378C4B33"/>
    <w:rsid w:val="38953CE0"/>
    <w:rsid w:val="3A5413B6"/>
    <w:rsid w:val="3A7A067E"/>
    <w:rsid w:val="3B661580"/>
    <w:rsid w:val="3B8D2AC4"/>
    <w:rsid w:val="3B9968D7"/>
    <w:rsid w:val="3C18436C"/>
    <w:rsid w:val="3F4225CA"/>
    <w:rsid w:val="3F617B87"/>
    <w:rsid w:val="40142EAD"/>
    <w:rsid w:val="403533E2"/>
    <w:rsid w:val="41A05EB7"/>
    <w:rsid w:val="43073A4E"/>
    <w:rsid w:val="448F2D07"/>
    <w:rsid w:val="46020611"/>
    <w:rsid w:val="48EB00AD"/>
    <w:rsid w:val="4BEA2F99"/>
    <w:rsid w:val="4D3C70C3"/>
    <w:rsid w:val="4EE33F7B"/>
    <w:rsid w:val="50055358"/>
    <w:rsid w:val="515526FB"/>
    <w:rsid w:val="51D60337"/>
    <w:rsid w:val="52ED541D"/>
    <w:rsid w:val="55F47291"/>
    <w:rsid w:val="569E772A"/>
    <w:rsid w:val="56AE1F43"/>
    <w:rsid w:val="585A5481"/>
    <w:rsid w:val="58CC7D3F"/>
    <w:rsid w:val="5AED79B9"/>
    <w:rsid w:val="5C653915"/>
    <w:rsid w:val="5D407448"/>
    <w:rsid w:val="5D4245CA"/>
    <w:rsid w:val="5DFD2B3F"/>
    <w:rsid w:val="60B91FB4"/>
    <w:rsid w:val="619758A9"/>
    <w:rsid w:val="61D1258B"/>
    <w:rsid w:val="63080089"/>
    <w:rsid w:val="65A42ED0"/>
    <w:rsid w:val="66903DD3"/>
    <w:rsid w:val="6A767EB5"/>
    <w:rsid w:val="6C8D08A5"/>
    <w:rsid w:val="6CB83BAE"/>
    <w:rsid w:val="6CC509FF"/>
    <w:rsid w:val="6CD64581"/>
    <w:rsid w:val="6EA72431"/>
    <w:rsid w:val="6F8B248C"/>
    <w:rsid w:val="6FBC64DE"/>
    <w:rsid w:val="6FE67322"/>
    <w:rsid w:val="700C7562"/>
    <w:rsid w:val="709B394E"/>
    <w:rsid w:val="72D36A71"/>
    <w:rsid w:val="73234271"/>
    <w:rsid w:val="75070F8F"/>
    <w:rsid w:val="76047BAD"/>
    <w:rsid w:val="769E4528"/>
    <w:rsid w:val="780350F4"/>
    <w:rsid w:val="78F80E84"/>
    <w:rsid w:val="797C6EDF"/>
    <w:rsid w:val="79944586"/>
    <w:rsid w:val="79D030E6"/>
    <w:rsid w:val="7BC5229C"/>
    <w:rsid w:val="7D7C3B6C"/>
    <w:rsid w:val="FFC54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8"/>
      <w:szCs w:val="28"/>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2023-11-17T16:58:00Z</dcterms:created>
  <dc:creator>84918</dc:creator>
  <cp:lastModifiedBy>ngocqui</cp:lastModifiedBy>
  <dcterms:modified xsi:type="dcterms:W3CDTF">2023-12-14T15:24:11Z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y fmtid="{D5CDD505-2E9C-101B-9397-08002B2CF9AE}" pid="3" name="ICV">
    <vt:lpwstr>CC60781DFEE04C4696E8F073E73DC1EF_11</vt:lpwstr>
  </property>
</Properties>
</file>